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fec5" w14:textId="2a3f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2021 жылғы 2 наурыздағы № 44-қ қаулысы. Маңғыстау облысы Әділет департаментінде 2021 жылғы 10 наурызда № 4464 болып тіркелді. Күші жойылды - Маңғыстау облысы Мұнайлы ауданы әкімдігінің 2021 жылғы 4 қазандағы № 301-қ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Мұнайлы ауданы әкімдігінің 04.10.2021 </w:t>
      </w:r>
      <w:r>
        <w:rPr>
          <w:rFonts w:ascii="Times New Roman"/>
          <w:b w:val="false"/>
          <w:i w:val="false"/>
          <w:color w:val="ff0000"/>
          <w:sz w:val="28"/>
        </w:rPr>
        <w:t>№ 301-қ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сәйкес, Мұнайлы ауданының әкімдігі ҚАУЛЫ ЕТЕДІ:</w:t>
      </w:r>
    </w:p>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"Мұнайлы аудандық жұмыспен қамту және әлеуметтік бағдарламалар бөлімі" мемлекеттік мекемесі (Г.Ақниязова) осы қаулының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Мұнайлы ауданы әкімінің орынбасары Е.Күмісқалиевке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44-қ қаулысына қосымша</w:t>
            </w:r>
          </w:p>
        </w:tc>
      </w:tr>
    </w:tbl>
    <w:bookmarkStart w:name="z8" w:id="5"/>
    <w:p>
      <w:pPr>
        <w:spacing w:after="0"/>
        <w:ind w:left="0"/>
        <w:jc w:val="left"/>
      </w:pPr>
      <w:r>
        <w:rPr>
          <w:rFonts w:ascii="Times New Roman"/>
          <w:b/>
          <w:i w:val="false"/>
          <w:color w:val="000000"/>
        </w:rPr>
        <w:t xml:space="preserve"> 2021 жылға арналған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40"/>
        <w:gridCol w:w="930"/>
        <w:gridCol w:w="2298"/>
        <w:gridCol w:w="1496"/>
        <w:gridCol w:w="1052"/>
        <w:gridCol w:w="644"/>
        <w:gridCol w:w="1053"/>
        <w:gridCol w:w="646"/>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дағы жұмыскер 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 анасынан кәмелет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 үшін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Мұнайлы ауданы бойынша білім бөлімінің "№ 12 жалпы білім беретін мектеп" коммуналдық мемлекеттік мекемесі (келісім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Мұнайлы ауданы бойынша білім бөлімінің "№ 13 мектеп-гимназия" коммуналдық мемлекеттік мекемесі (келісім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Мұнайлы ауданы бойынша білім бөлімінің "№ 14 жалпы білім беретін мектеп" коммуналдық мемлекеттік мекемесі (келісім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"Мұнайлы аудандық ауруханасы" шаруашылық жүргізу құқығындағы мемлекеттік коммуналдық кәсіпорны  (келісім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Мұнайлы ауданы әкімдігінің "Маңғыстауэнерго" мемлекеттік коммуналдық кәсіпорны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әкімдігінің "Маңғыстау Жылу" мемлекеттік коммуналдық кәсіпорны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аудандық мәдениет, дене шынықтыру және спорт бөлімінің "Мұнайлы аудандық орталық мәдениет үйі" мемлекеттік коммуналдық қазыналық кәсіпорыны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