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120c1" w14:textId="d0120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2021 жылғы 16 сәуірдегі № 3/21 шешімі. Маңғыстау облысы Әділет департаментінде 2021 жылғы 27 сәуірде № 4503 болып тіркелді. Күші жойылды - Маңғыстау облысы Мұнайлы аудандық мәслихатының 23 қазандағы 2023 жылғы № 6/41 шешімімен.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аудандық мәслихатының 23.10.2023 </w:t>
      </w:r>
      <w:r>
        <w:rPr>
          <w:rFonts w:ascii="Times New Roman"/>
          <w:b w:val="false"/>
          <w:i w:val="false"/>
          <w:color w:val="ff0000"/>
          <w:sz w:val="28"/>
        </w:rPr>
        <w:t>№ 6/41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Маңғыстау облысы Мұнайлы аудандық мәслихатының 06.10.2022 </w:t>
      </w:r>
      <w:r>
        <w:rPr>
          <w:rFonts w:ascii="Times New Roman"/>
          <w:b w:val="false"/>
          <w:i w:val="false"/>
          <w:color w:val="000000"/>
          <w:sz w:val="28"/>
        </w:rPr>
        <w:t>№ 23/143</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1999 жылғы 5 сәуірдегі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Республикасында мүгедектігі бойынша және асыраушысынан айырылу жағдайы бойынша берілетін мемлекеттік әлеуметтік жәрдемақылар туралы</w:t>
      </w:r>
      <w:r>
        <w:rPr>
          <w:rFonts w:ascii="Times New Roman"/>
          <w:b w:val="false"/>
          <w:i w:val="false"/>
          <w:color w:val="000000"/>
          <w:sz w:val="28"/>
        </w:rPr>
        <w:t>",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Қазақстан Республикасының 2005 жылғы 13 сәуірдегі "Қазақстан Республикасында мүгедектерді әлеуметтік қорғау туралы", Қазақстан Республикасының 2020 жылғы 6 мамырдағы "</w:t>
      </w:r>
      <w:r>
        <w:rPr>
          <w:rFonts w:ascii="Times New Roman"/>
          <w:b w:val="false"/>
          <w:i w:val="false"/>
          <w:color w:val="000000"/>
          <w:sz w:val="28"/>
        </w:rPr>
        <w:t>Ардагерлер туралы</w:t>
      </w:r>
      <w:r>
        <w:rPr>
          <w:rFonts w:ascii="Times New Roman"/>
          <w:b w:val="false"/>
          <w:i w:val="false"/>
          <w:color w:val="000000"/>
          <w:sz w:val="28"/>
        </w:rPr>
        <w:t>", 2001 жылғы 13 желтоқсандағы "</w:t>
      </w:r>
      <w:r>
        <w:rPr>
          <w:rFonts w:ascii="Times New Roman"/>
          <w:b w:val="false"/>
          <w:i w:val="false"/>
          <w:color w:val="000000"/>
          <w:sz w:val="28"/>
        </w:rPr>
        <w:t>Қазақстан Республикасындағы мерекелер туралы</w:t>
      </w:r>
      <w:r>
        <w:rPr>
          <w:rFonts w:ascii="Times New Roman"/>
          <w:b w:val="false"/>
          <w:i w:val="false"/>
          <w:color w:val="000000"/>
          <w:sz w:val="28"/>
        </w:rPr>
        <w:t xml:space="preserve">" Заңдарына, сондай-ақ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Мұнайлы аудандық мәслихаты ШЕШІМ ҚАБЫЛДАДЫҚ:</w:t>
      </w:r>
    </w:p>
    <w:bookmarkEnd w:id="0"/>
    <w:bookmarkStart w:name="z1" w:id="1"/>
    <w:p>
      <w:pPr>
        <w:spacing w:after="0"/>
        <w:ind w:left="0"/>
        <w:jc w:val="both"/>
      </w:pPr>
      <w:r>
        <w:rPr>
          <w:rFonts w:ascii="Times New Roman"/>
          <w:b w:val="false"/>
          <w:i w:val="false"/>
          <w:color w:val="000000"/>
          <w:sz w:val="28"/>
        </w:rPr>
        <w:t>
      1. Қоса беріліп отырған Мұнайлы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Мұнайлы аудандық мәслихатының 06.10.2022 </w:t>
      </w:r>
      <w:r>
        <w:rPr>
          <w:rFonts w:ascii="Times New Roman"/>
          <w:b w:val="false"/>
          <w:i w:val="false"/>
          <w:color w:val="000000"/>
          <w:sz w:val="28"/>
        </w:rPr>
        <w:t>№ 23/143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Маңғыстау облысы Мұнайлы аудандық мәслихатының 06.10.2022 </w:t>
      </w:r>
      <w:r>
        <w:rPr>
          <w:rFonts w:ascii="Times New Roman"/>
          <w:b w:val="false"/>
          <w:i w:val="false"/>
          <w:color w:val="000000"/>
          <w:sz w:val="28"/>
        </w:rPr>
        <w:t>№ 23/143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Маңғыстау облысы Мұнайлы аудандық мәслихатының 06.10.2022 </w:t>
      </w:r>
      <w:r>
        <w:rPr>
          <w:rFonts w:ascii="Times New Roman"/>
          <w:b w:val="false"/>
          <w:i w:val="false"/>
          <w:color w:val="000000"/>
          <w:sz w:val="28"/>
        </w:rPr>
        <w:t>№ 23/143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4.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Мұнайлы аудандық мәслихатының кейбір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5. "Мұнайлы аудандық мәслихатының аппараты" мемлекеттік мекемесінің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6" w:id="4"/>
    <w:p>
      <w:pPr>
        <w:spacing w:after="0"/>
        <w:ind w:left="0"/>
        <w:jc w:val="both"/>
      </w:pPr>
      <w:r>
        <w:rPr>
          <w:rFonts w:ascii="Times New Roman"/>
          <w:b w:val="false"/>
          <w:i w:val="false"/>
          <w:color w:val="000000"/>
          <w:sz w:val="28"/>
        </w:rPr>
        <w:t>
      6. Осы шешімнің орындалуын бақылау Мұнайлы аудандық мәслихатының әлеуметтік мәселелер жөніндегі, заңдылық, құқық тәртібі, депутаттар өкілеттілігі және әдеп жөніндегі тұрақты комиссиясына жүктелсін (комиссия төрағасы А. Марат).</w:t>
      </w:r>
    </w:p>
    <w:bookmarkEnd w:id="4"/>
    <w:bookmarkStart w:name="z7" w:id="5"/>
    <w:p>
      <w:pPr>
        <w:spacing w:after="0"/>
        <w:ind w:left="0"/>
        <w:jc w:val="both"/>
      </w:pPr>
      <w:r>
        <w:rPr>
          <w:rFonts w:ascii="Times New Roman"/>
          <w:b w:val="false"/>
          <w:i w:val="false"/>
          <w:color w:val="000000"/>
          <w:sz w:val="28"/>
        </w:rPr>
        <w:t>
      7.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Жұмабаев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Билялов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3/21 шешімімен бекітілген</w:t>
            </w:r>
          </w:p>
        </w:tc>
      </w:tr>
    </w:tbl>
    <w:bookmarkStart w:name="z11" w:id="6"/>
    <w:p>
      <w:pPr>
        <w:spacing w:after="0"/>
        <w:ind w:left="0"/>
        <w:jc w:val="left"/>
      </w:pPr>
      <w:r>
        <w:rPr>
          <w:rFonts w:ascii="Times New Roman"/>
          <w:b/>
          <w:i w:val="false"/>
          <w:color w:val="000000"/>
        </w:rPr>
        <w:t xml:space="preserve"> </w:t>
      </w:r>
      <w:r>
        <w:rPr>
          <w:rFonts w:ascii="Times New Roman"/>
          <w:b/>
          <w:i w:val="false"/>
          <w:color w:val="000000"/>
        </w:rPr>
        <w:t>Мұнайлы ауданында әлеуметтiк көмек көрсетудің, оның мөлшерлерiн белгiлеудің және мұқтаж азаматтардың жекелеген санаттарының тiзбесiн айқындаудың қағидасы</w:t>
      </w:r>
    </w:p>
    <w:bookmarkEnd w:id="6"/>
    <w:p>
      <w:pPr>
        <w:spacing w:after="0"/>
        <w:ind w:left="0"/>
        <w:jc w:val="both"/>
      </w:pPr>
      <w:r>
        <w:rPr>
          <w:rFonts w:ascii="Times New Roman"/>
          <w:b w:val="false"/>
          <w:i w:val="false"/>
          <w:color w:val="ff0000"/>
          <w:sz w:val="28"/>
        </w:rPr>
        <w:t xml:space="preserve">
      Ескерту. Қосымша жаңа редакцияда - Маңғыстау облысы Мұнайлы аудандық мәслихатының 10.02.2022 </w:t>
      </w:r>
      <w:r>
        <w:rPr>
          <w:rFonts w:ascii="Times New Roman"/>
          <w:b w:val="false"/>
          <w:i w:val="false"/>
          <w:color w:val="ff0000"/>
          <w:sz w:val="28"/>
        </w:rPr>
        <w:t>№ 15/97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xml:space="preserve">
      1. Осы Мұнайлы ауданында әлеуметтiк көмек көрсетудің, оның мөлшерлерiн белгiлеудің және мұқтаж азаматтардың жекелеген санаттарының тiзбесiн айқындаудың қағидасы (бұдан әрi - Қағида)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(бұдан әрі – Үлгілік қағидалар)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Үкiметiнiң қаулысына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8"/>
    <w:bookmarkStart w:name="z14" w:id="9"/>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9"/>
    <w:bookmarkStart w:name="z15" w:id="1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0"/>
    <w:bookmarkStart w:name="z16" w:id="11"/>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11"/>
    <w:bookmarkStart w:name="z17" w:id="12"/>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Маңғыстау облысы бойынша департаменті" республикалық мемлекеттiк мекемесi есептейтiн, мөлшерi бойынша ең төмен тұтыну себетiнiң құнына тең, бiр адамға қажеттi ең төмен ақшалай кiрiс;</w:t>
      </w:r>
    </w:p>
    <w:bookmarkEnd w:id="12"/>
    <w:bookmarkStart w:name="z18" w:id="13"/>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3"/>
    <w:bookmarkStart w:name="z19" w:id="14"/>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0" w:id="15"/>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5"/>
    <w:bookmarkStart w:name="z21" w:id="16"/>
    <w:p>
      <w:pPr>
        <w:spacing w:after="0"/>
        <w:ind w:left="0"/>
        <w:jc w:val="both"/>
      </w:pPr>
      <w:r>
        <w:rPr>
          <w:rFonts w:ascii="Times New Roman"/>
          <w:b w:val="false"/>
          <w:i w:val="false"/>
          <w:color w:val="000000"/>
          <w:sz w:val="28"/>
        </w:rPr>
        <w:t>
      7) уәкілетті орган - "Мұнайлы аудандық жұмыспен қамту және әлеуметтік бағдарламалар бөлімі" мемлекеттік мекемесі;</w:t>
      </w:r>
    </w:p>
    <w:bookmarkEnd w:id="16"/>
    <w:bookmarkStart w:name="z22" w:id="17"/>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ауыл, ауылдық округ әкiмiнiң шешiмдерiмен құрылатын комиссия;</w:t>
      </w:r>
    </w:p>
    <w:bookmarkEnd w:id="17"/>
    <w:bookmarkStart w:name="z23" w:id="18"/>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тармаққа өзгерістер енгізілді - Маңғыстау облысы Мұнайлы аудандық мәслихатының 06.10.2022 </w:t>
      </w:r>
      <w:r>
        <w:rPr>
          <w:rFonts w:ascii="Times New Roman"/>
          <w:b w:val="false"/>
          <w:i w:val="false"/>
          <w:color w:val="000000"/>
          <w:sz w:val="28"/>
        </w:rPr>
        <w:t>№ 23/143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және заттай нысанда көрсететін көмек түсініледі.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 жаңа редакцияда - Маңғыстау облысы Мұнайлы аудандық мәслихатының 06.10.2022 </w:t>
      </w:r>
      <w:r>
        <w:rPr>
          <w:rFonts w:ascii="Times New Roman"/>
          <w:b w:val="false"/>
          <w:i w:val="false"/>
          <w:color w:val="000000"/>
          <w:sz w:val="28"/>
        </w:rPr>
        <w:t>№ 23/143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20"/>
    <w:bookmarkStart w:name="z26" w:id="21"/>
    <w:p>
      <w:pPr>
        <w:spacing w:after="0"/>
        <w:ind w:left="0"/>
        <w:jc w:val="both"/>
      </w:pPr>
      <w:r>
        <w:rPr>
          <w:rFonts w:ascii="Times New Roman"/>
          <w:b w:val="false"/>
          <w:i w:val="false"/>
          <w:color w:val="000000"/>
          <w:sz w:val="28"/>
        </w:rPr>
        <w:t>
      5. Қазақстан Республикасының "</w:t>
      </w:r>
      <w:r>
        <w:rPr>
          <w:rFonts w:ascii="Times New Roman"/>
          <w:b w:val="false"/>
          <w:i w:val="false"/>
          <w:color w:val="000000"/>
          <w:sz w:val="28"/>
        </w:rPr>
        <w:t>Қазақстан Республикасында мүгедектігі бар адамдарды әлеуметтiк қорғау туралы</w:t>
      </w:r>
      <w:r>
        <w:rPr>
          <w:rFonts w:ascii="Times New Roman"/>
          <w:b w:val="false"/>
          <w:i w:val="false"/>
          <w:color w:val="000000"/>
          <w:sz w:val="28"/>
        </w:rPr>
        <w:t xml:space="preserve">"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Ардагерлер туралы</w:t>
      </w:r>
      <w:r>
        <w:rPr>
          <w:rFonts w:ascii="Times New Roman"/>
          <w:b w:val="false"/>
          <w:i w:val="false"/>
          <w:color w:val="000000"/>
          <w:sz w:val="28"/>
        </w:rPr>
        <w:t xml:space="preserve">"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 жаңа редакцияда - Маңғыстау облысы Мұнайлы аудандық мәслихатының 06.10.2022 </w:t>
      </w:r>
      <w:r>
        <w:rPr>
          <w:rFonts w:ascii="Times New Roman"/>
          <w:b w:val="false"/>
          <w:i w:val="false"/>
          <w:color w:val="000000"/>
          <w:sz w:val="28"/>
        </w:rPr>
        <w:t>№ 23/143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7" w:id="22"/>
    <w:p>
      <w:pPr>
        <w:spacing w:after="0"/>
        <w:ind w:left="0"/>
        <w:jc w:val="left"/>
      </w:pPr>
      <w:r>
        <w:rPr>
          <w:rFonts w:ascii="Times New Roman"/>
          <w:b/>
          <w:i w:val="false"/>
          <w:color w:val="000000"/>
        </w:rPr>
        <w:t xml:space="preserve"> 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2"/>
    <w:bookmarkStart w:name="z28" w:id="2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Мереке күндеріне әлеуметтік көмек ақшалай төлем түрінде бір рет келесі санаттағы азаматтарға көрсетіледі: </w:t>
      </w:r>
    </w:p>
    <w:bookmarkEnd w:id="23"/>
    <w:p>
      <w:pPr>
        <w:spacing w:after="0"/>
        <w:ind w:left="0"/>
        <w:jc w:val="both"/>
      </w:pPr>
      <w:r>
        <w:rPr>
          <w:rFonts w:ascii="Times New Roman"/>
          <w:b w:val="false"/>
          <w:i w:val="false"/>
          <w:color w:val="000000"/>
          <w:sz w:val="28"/>
        </w:rPr>
        <w:t xml:space="preserve">
      1) 21-23 наурыз – Наурыз мейрамы: </w:t>
      </w:r>
    </w:p>
    <w:p>
      <w:pPr>
        <w:spacing w:after="0"/>
        <w:ind w:left="0"/>
        <w:jc w:val="both"/>
      </w:pPr>
      <w:r>
        <w:rPr>
          <w:rFonts w:ascii="Times New Roman"/>
          <w:b w:val="false"/>
          <w:i w:val="false"/>
          <w:color w:val="000000"/>
          <w:sz w:val="28"/>
        </w:rPr>
        <w:t>
      "Алтын алқа", "Күміс алқа" алқаларымен наградталған, бұрын "Батыр Ана" атағын алған, I және II дәрежелі "Ана даңқы" орденімен наградталған көп балалы аналарға – 2 (екі) айлық есептік көрсеткіш мөлшерінде;</w:t>
      </w:r>
    </w:p>
    <w:p>
      <w:pPr>
        <w:spacing w:after="0"/>
        <w:ind w:left="0"/>
        <w:jc w:val="both"/>
      </w:pPr>
      <w:r>
        <w:rPr>
          <w:rFonts w:ascii="Times New Roman"/>
          <w:b w:val="false"/>
          <w:i w:val="false"/>
          <w:color w:val="000000"/>
          <w:sz w:val="28"/>
        </w:rPr>
        <w:t>
      барлық топтағы мүгедектігі бар адамдарға, он алты жасқа дейінгі барлық топтағы мүгедектігі бар балаларға, он алтыдан он сегіз жасқа дейінгі барлық топтағы мүгедектігі бар балаларға – 5 (бес) айлық есептік көрсеткіш мөлшерінде;</w:t>
      </w:r>
    </w:p>
    <w:p>
      <w:pPr>
        <w:spacing w:after="0"/>
        <w:ind w:left="0"/>
        <w:jc w:val="both"/>
      </w:pPr>
      <w:r>
        <w:rPr>
          <w:rFonts w:ascii="Times New Roman"/>
          <w:b w:val="false"/>
          <w:i w:val="false"/>
          <w:color w:val="000000"/>
          <w:sz w:val="28"/>
        </w:rPr>
        <w:t xml:space="preserve">
      2) 1 мамыр – Қазақстан халқының бірлігі мерекесі: </w:t>
      </w:r>
    </w:p>
    <w:p>
      <w:pPr>
        <w:spacing w:after="0"/>
        <w:ind w:left="0"/>
        <w:jc w:val="both"/>
      </w:pPr>
      <w:r>
        <w:rPr>
          <w:rFonts w:ascii="Times New Roman"/>
          <w:b w:val="false"/>
          <w:i w:val="false"/>
          <w:color w:val="000000"/>
          <w:sz w:val="28"/>
        </w:rPr>
        <w:t xml:space="preserve">
      асыраушысынан айырылуы бойынша мемлекеттік әлеуметтік жәрдемақы (балаларға) алушыларға 8 (сегіз) айлық есептік көрсеткіш мөлшерінде; </w:t>
      </w:r>
    </w:p>
    <w:p>
      <w:pPr>
        <w:spacing w:after="0"/>
        <w:ind w:left="0"/>
        <w:jc w:val="both"/>
      </w:pPr>
      <w:r>
        <w:rPr>
          <w:rFonts w:ascii="Times New Roman"/>
          <w:b w:val="false"/>
          <w:i w:val="false"/>
          <w:color w:val="000000"/>
          <w:sz w:val="28"/>
        </w:rPr>
        <w:t xml:space="preserve">
      барлық топтағы мүгедектігі бар адамдарға, он алты жасқа дейінгі барлық топтағы мүгедектігі бар балаларға, он алтыдан он сегіз жасқа дейінгі барлық топтағы мүгедектігі бар балаларға – 5 (бес) айлық есептік көрсеткіш мөлшерінде; </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мүгедектігі бар адам болған адамдарға және мүгедектігі бар адам болуы ата-анасының бiрiнiң радиациялық сәуле алуымен генетикалық байланысты олардың балаларына – 60 (алпыс) айлық есептік көрсеткіш мөлшерінде;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50 (елу) айлық есептік көрсеткіш мөлшерінде;</w:t>
      </w:r>
    </w:p>
    <w:p>
      <w:pPr>
        <w:spacing w:after="0"/>
        <w:ind w:left="0"/>
        <w:jc w:val="both"/>
      </w:pPr>
      <w:r>
        <w:rPr>
          <w:rFonts w:ascii="Times New Roman"/>
          <w:b w:val="false"/>
          <w:i w:val="false"/>
          <w:color w:val="000000"/>
          <w:sz w:val="28"/>
        </w:rPr>
        <w:t xml:space="preserve">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40 (қырық) айлық есептік көрсеткіш мөлшерінде. </w:t>
      </w:r>
    </w:p>
    <w:p>
      <w:pPr>
        <w:spacing w:after="0"/>
        <w:ind w:left="0"/>
        <w:jc w:val="both"/>
      </w:pPr>
      <w:r>
        <w:rPr>
          <w:rFonts w:ascii="Times New Roman"/>
          <w:b w:val="false"/>
          <w:i w:val="false"/>
          <w:color w:val="000000"/>
          <w:sz w:val="28"/>
        </w:rPr>
        <w:t xml:space="preserve">
      3) 9 мамыр – Жеңіс күні: </w:t>
      </w:r>
    </w:p>
    <w:p>
      <w:pPr>
        <w:spacing w:after="0"/>
        <w:ind w:left="0"/>
        <w:jc w:val="both"/>
      </w:pPr>
      <w:r>
        <w:rPr>
          <w:rFonts w:ascii="Times New Roman"/>
          <w:b w:val="false"/>
          <w:i w:val="false"/>
          <w:color w:val="000000"/>
          <w:sz w:val="28"/>
        </w:rPr>
        <w:t>
      Ұлы Отан соғысының ардагерлеріне – 1 000 000 (бір миллион) теңге мөлшерінде;</w:t>
      </w:r>
    </w:p>
    <w:p>
      <w:pPr>
        <w:spacing w:after="0"/>
        <w:ind w:left="0"/>
        <w:jc w:val="both"/>
      </w:pPr>
      <w:r>
        <w:rPr>
          <w:rFonts w:ascii="Times New Roman"/>
          <w:b w:val="false"/>
          <w:i w:val="false"/>
          <w:color w:val="000000"/>
          <w:sz w:val="28"/>
        </w:rPr>
        <w:t xml:space="preserve">
      жеңілдіктер бойынша Ұлы Отан соғысының мүгедектігі бар адамдарына теңестірілген адамдарға (Чернобыль атом электр станциясындағы апатты жою салдарынан мүгедектік белгіленген тұлғалардан басқа) – 60 (алпыс) айлық есептік көрсеткіш мөлшерінде; </w:t>
      </w:r>
    </w:p>
    <w:bookmarkStart w:name="z29" w:id="24"/>
    <w:p>
      <w:pPr>
        <w:spacing w:after="0"/>
        <w:ind w:left="0"/>
        <w:jc w:val="both"/>
      </w:pPr>
      <w:r>
        <w:rPr>
          <w:rFonts w:ascii="Times New Roman"/>
          <w:b w:val="false"/>
          <w:i w:val="false"/>
          <w:color w:val="000000"/>
          <w:sz w:val="28"/>
        </w:rPr>
        <w:t xml:space="preserve">
      жеңілдіктер бойынша Ұлы Отан соғысына қатысушыларға теңестірілген адамдар (1986-1987 жылдардағы Чернобыль атом электр станциясындағы апатты жоюға қатысушылардан басқа) – 50 (елу) айлық есептік көрсеткіш мөлшерінде; </w:t>
      </w:r>
    </w:p>
    <w:bookmarkEnd w:id="24"/>
    <w:bookmarkStart w:name="z30" w:id="25"/>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50 (елу) айлық есептік көрсеткіш мөлшерінде;</w:t>
      </w:r>
    </w:p>
    <w:bookmarkEnd w:id="25"/>
    <w:bookmarkStart w:name="z31" w:id="2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мiндеттiлеріне – 50 (елу) айлық есептік көрсеткіш мөлшерінде;</w:t>
      </w:r>
    </w:p>
    <w:bookmarkEnd w:id="26"/>
    <w:bookmarkStart w:name="z32" w:id="2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50 (елу) айлық есептік көрсеткіш мөлшерінде;</w:t>
      </w:r>
    </w:p>
    <w:bookmarkEnd w:id="27"/>
    <w:bookmarkStart w:name="z33" w:id="28"/>
    <w:p>
      <w:pPr>
        <w:spacing w:after="0"/>
        <w:ind w:left="0"/>
        <w:jc w:val="both"/>
      </w:pPr>
      <w:r>
        <w:rPr>
          <w:rFonts w:ascii="Times New Roman"/>
          <w:b w:val="false"/>
          <w:i w:val="false"/>
          <w:color w:val="000000"/>
          <w:sz w:val="28"/>
        </w:rPr>
        <w:t xml:space="preserve">
      бұрынғы КСР Одағының аумағынан Ауғанстанға жауынгерлiк тапсырмалармен ұшқан ұшу құрамының әскери қызметшiлерiне – 50 (елу) айлық есептік көрсеткіш мөлшерінде; </w:t>
      </w:r>
    </w:p>
    <w:bookmarkEnd w:id="28"/>
    <w:bookmarkStart w:name="z34" w:id="2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50 (елу) айлық есептік көрсеткіш мөлшерінде;</w:t>
      </w:r>
    </w:p>
    <w:bookmarkEnd w:id="29"/>
    <w:bookmarkStart w:name="z35" w:id="30"/>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50 (елу) айлық есептік көрсеткіш мөлшерінде;</w:t>
      </w:r>
    </w:p>
    <w:bookmarkEnd w:id="30"/>
    <w:bookmarkStart w:name="z36" w:id="31"/>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50 (елу) айлық есептік көрсеткіш мөлшерінде;</w:t>
      </w:r>
    </w:p>
    <w:bookmarkEnd w:id="31"/>
    <w:bookmarkStart w:name="z37" w:id="32"/>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50 (елу) айлық есептік көрсеткіш мөлшерінде;</w:t>
      </w:r>
    </w:p>
    <w:bookmarkEnd w:id="32"/>
    <w:bookmarkStart w:name="z38" w:id="33"/>
    <w:p>
      <w:pPr>
        <w:spacing w:after="0"/>
        <w:ind w:left="0"/>
        <w:jc w:val="both"/>
      </w:pPr>
      <w:r>
        <w:rPr>
          <w:rFonts w:ascii="Times New Roman"/>
          <w:b w:val="false"/>
          <w:i w:val="false"/>
          <w:color w:val="000000"/>
          <w:sz w:val="28"/>
        </w:rPr>
        <w:t xml:space="preserve">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40 (қырық) айлық есептік көрсеткіш мөлшерінде; </w:t>
      </w:r>
    </w:p>
    <w:bookmarkEnd w:id="33"/>
    <w:bookmarkStart w:name="z39" w:id="3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есептік көрсеткіш мөлшерінде;</w:t>
      </w:r>
    </w:p>
    <w:bookmarkEnd w:id="34"/>
    <w:bookmarkStart w:name="z40" w:id="35"/>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40 (қырық) айлық есептік көрсеткіш мөлшерінде;</w:t>
      </w:r>
    </w:p>
    <w:bookmarkEnd w:id="35"/>
    <w:bookmarkStart w:name="z41" w:id="36"/>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40 (қырық) айлық есептік көрсеткіш мөлшерінде;</w:t>
      </w:r>
    </w:p>
    <w:bookmarkEnd w:id="36"/>
    <w:bookmarkStart w:name="z42" w:id="37"/>
    <w:p>
      <w:pPr>
        <w:spacing w:after="0"/>
        <w:ind w:left="0"/>
        <w:jc w:val="both"/>
      </w:pPr>
      <w:r>
        <w:rPr>
          <w:rFonts w:ascii="Times New Roman"/>
          <w:b w:val="false"/>
          <w:i w:val="false"/>
          <w:color w:val="000000"/>
          <w:sz w:val="28"/>
        </w:rPr>
        <w:t xml:space="preserve">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40 (қырық) айлық есептік көрсеткіш мөлшерінде; </w:t>
      </w:r>
    </w:p>
    <w:bookmarkEnd w:id="37"/>
    <w:bookmarkStart w:name="z43" w:id="3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 40 (қырық) айлық есептік көрсеткіш мөлшерінде;</w:t>
      </w:r>
    </w:p>
    <w:bookmarkEnd w:id="38"/>
    <w:bookmarkStart w:name="z44" w:id="3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есептік көрсеткіш мөлшерінде;</w:t>
      </w:r>
    </w:p>
    <w:bookmarkEnd w:id="39"/>
    <w:bookmarkStart w:name="z45" w:id="40"/>
    <w:p>
      <w:pPr>
        <w:spacing w:after="0"/>
        <w:ind w:left="0"/>
        <w:jc w:val="both"/>
      </w:pPr>
      <w:r>
        <w:rPr>
          <w:rFonts w:ascii="Times New Roman"/>
          <w:b w:val="false"/>
          <w:i w:val="false"/>
          <w:color w:val="000000"/>
          <w:sz w:val="28"/>
        </w:rPr>
        <w:t xml:space="preserve">
      4) 1 маусым – Балаларды қорғау күні: </w:t>
      </w:r>
    </w:p>
    <w:bookmarkEnd w:id="40"/>
    <w:bookmarkStart w:name="z46" w:id="41"/>
    <w:p>
      <w:pPr>
        <w:spacing w:after="0"/>
        <w:ind w:left="0"/>
        <w:jc w:val="both"/>
      </w:pPr>
      <w:r>
        <w:rPr>
          <w:rFonts w:ascii="Times New Roman"/>
          <w:b w:val="false"/>
          <w:i w:val="false"/>
          <w:color w:val="000000"/>
          <w:sz w:val="28"/>
        </w:rPr>
        <w:t>
      он алты жасқа дейінгі барлық топтағы мүгедектігі бар балаларға, он алтыдан он сегіз жасқа дейінгі барлық топтағы мүгедектігі бар балаларға – 5 (бес) айлық есептік көрсеткіш мөлшерінде;</w:t>
      </w:r>
    </w:p>
    <w:bookmarkEnd w:id="41"/>
    <w:bookmarkStart w:name="z47" w:id="42"/>
    <w:p>
      <w:pPr>
        <w:spacing w:after="0"/>
        <w:ind w:left="0"/>
        <w:jc w:val="both"/>
      </w:pPr>
      <w:r>
        <w:rPr>
          <w:rFonts w:ascii="Times New Roman"/>
          <w:b w:val="false"/>
          <w:i w:val="false"/>
          <w:color w:val="000000"/>
          <w:sz w:val="28"/>
        </w:rPr>
        <w:t>
      5) 30 тамыз – Конституция күні:</w:t>
      </w:r>
    </w:p>
    <w:bookmarkEnd w:id="42"/>
    <w:bookmarkStart w:name="z48" w:id="43"/>
    <w:p>
      <w:pPr>
        <w:spacing w:after="0"/>
        <w:ind w:left="0"/>
        <w:jc w:val="both"/>
      </w:pPr>
      <w:r>
        <w:rPr>
          <w:rFonts w:ascii="Times New Roman"/>
          <w:b w:val="false"/>
          <w:i w:val="false"/>
          <w:color w:val="000000"/>
          <w:sz w:val="28"/>
        </w:rPr>
        <w:t>
      барлық топтағы мүгедектігі бар адамдарға, он алты жасқа дейінгі барлық топтағы мүгедектігі бар балаларға, он алтыдан он сегіз жасқа дейінгі барлық топтағы мүгедектігі бар балаларға – 5 (бес) айлық есептік көрсеткіш мөлшерінде;</w:t>
      </w:r>
    </w:p>
    <w:bookmarkEnd w:id="43"/>
    <w:bookmarkStart w:name="z49" w:id="44"/>
    <w:p>
      <w:pPr>
        <w:spacing w:after="0"/>
        <w:ind w:left="0"/>
        <w:jc w:val="both"/>
      </w:pPr>
      <w:r>
        <w:rPr>
          <w:rFonts w:ascii="Times New Roman"/>
          <w:b w:val="false"/>
          <w:i w:val="false"/>
          <w:color w:val="000000"/>
          <w:sz w:val="28"/>
        </w:rPr>
        <w:t>
      Семей ядролық сынақ полигонындағы ядролық сынақтар салдарынан зардап шеккен азаматтарға 10 (он) айлық есептік көрсеткіш мөлшерінде;</w:t>
      </w:r>
    </w:p>
    <w:bookmarkEnd w:id="44"/>
    <w:bookmarkStart w:name="z50" w:id="45"/>
    <w:p>
      <w:pPr>
        <w:spacing w:after="0"/>
        <w:ind w:left="0"/>
        <w:jc w:val="both"/>
      </w:pPr>
      <w:r>
        <w:rPr>
          <w:rFonts w:ascii="Times New Roman"/>
          <w:b w:val="false"/>
          <w:i w:val="false"/>
          <w:color w:val="000000"/>
          <w:sz w:val="28"/>
        </w:rPr>
        <w:t xml:space="preserve">
      6) 1 қазан – Халықаралық қарттар күні: </w:t>
      </w:r>
    </w:p>
    <w:bookmarkEnd w:id="45"/>
    <w:bookmarkStart w:name="z51" w:id="46"/>
    <w:p>
      <w:pPr>
        <w:spacing w:after="0"/>
        <w:ind w:left="0"/>
        <w:jc w:val="both"/>
      </w:pPr>
      <w:r>
        <w:rPr>
          <w:rFonts w:ascii="Times New Roman"/>
          <w:b w:val="false"/>
          <w:i w:val="false"/>
          <w:color w:val="000000"/>
          <w:sz w:val="28"/>
        </w:rPr>
        <w:t>
      барлық топтағы мүгедектігі бар адамдарға, он алты жасқа дейінгі барлық топтағы мүгедектігі бар балаларға, он алтыдан он сегіз жасқа дейінгі барлық топтағы мүгедектігі бар балаларға – 5 (бес) айлық есептік көрсеткіш мөлшерінде;</w:t>
      </w:r>
    </w:p>
    <w:bookmarkEnd w:id="46"/>
    <w:bookmarkStart w:name="z52" w:id="47"/>
    <w:p>
      <w:pPr>
        <w:spacing w:after="0"/>
        <w:ind w:left="0"/>
        <w:jc w:val="both"/>
      </w:pPr>
      <w:r>
        <w:rPr>
          <w:rFonts w:ascii="Times New Roman"/>
          <w:b w:val="false"/>
          <w:i w:val="false"/>
          <w:color w:val="000000"/>
          <w:sz w:val="28"/>
        </w:rPr>
        <w:t xml:space="preserve">
      70 жастан асқан зейнеткерлерге – 2 (екі) айлық есептік көрсеткіш мөлшерінде; </w:t>
      </w:r>
    </w:p>
    <w:bookmarkEnd w:id="47"/>
    <w:bookmarkStart w:name="z53" w:id="48"/>
    <w:p>
      <w:pPr>
        <w:spacing w:after="0"/>
        <w:ind w:left="0"/>
        <w:jc w:val="both"/>
      </w:pPr>
      <w:r>
        <w:rPr>
          <w:rFonts w:ascii="Times New Roman"/>
          <w:b w:val="false"/>
          <w:i w:val="false"/>
          <w:color w:val="000000"/>
          <w:sz w:val="28"/>
        </w:rPr>
        <w:t>
      7) 16 желтоқсан – Тәуелсіздік күні:</w:t>
      </w:r>
    </w:p>
    <w:bookmarkEnd w:id="48"/>
    <w:bookmarkStart w:name="z54" w:id="49"/>
    <w:p>
      <w:pPr>
        <w:spacing w:after="0"/>
        <w:ind w:left="0"/>
        <w:jc w:val="both"/>
      </w:pPr>
      <w:r>
        <w:rPr>
          <w:rFonts w:ascii="Times New Roman"/>
          <w:b w:val="false"/>
          <w:i w:val="false"/>
          <w:color w:val="000000"/>
          <w:sz w:val="28"/>
        </w:rPr>
        <w:t xml:space="preserve">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саяси қуғын-сүргіндер құрбандарына – 50 (елу) айлық есептік көрсеткіш мөлшерінде; </w:t>
      </w:r>
    </w:p>
    <w:bookmarkEnd w:id="49"/>
    <w:p>
      <w:pPr>
        <w:spacing w:after="0"/>
        <w:ind w:left="0"/>
        <w:jc w:val="both"/>
      </w:pPr>
      <w:r>
        <w:rPr>
          <w:rFonts w:ascii="Times New Roman"/>
          <w:b w:val="false"/>
          <w:i w:val="false"/>
          <w:color w:val="000000"/>
          <w:sz w:val="28"/>
        </w:rPr>
        <w:t>
      барлық топтағы мүгедектігі бар адамдарға, он алты жасқа дейінгі барлық топтағы мүгедектігі бар балаларға, он алтыдан он сегіз жасқа дейінгі барлық топтағы мүгедектігі бар балаларға – 5 (бес) айлық есептік көрсеткіш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Маңғыстау облысы Мұнайлы аудандық мәслихатының 06.10.2022 </w:t>
      </w:r>
      <w:r>
        <w:rPr>
          <w:rFonts w:ascii="Times New Roman"/>
          <w:b w:val="false"/>
          <w:i w:val="false"/>
          <w:color w:val="000000"/>
          <w:sz w:val="28"/>
        </w:rPr>
        <w:t>№ 23/143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6" w:id="5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Өмірлік қиын жағдай туындаған кезде мұқтаждардың жекелеген санаттарына әлеуметтік көмек бір рет және (немесе) мерзімді (ай сайын) көрсетіледі:</w:t>
      </w:r>
    </w:p>
    <w:bookmarkEnd w:id="50"/>
    <w:bookmarkStart w:name="z58" w:id="51"/>
    <w:p>
      <w:pPr>
        <w:spacing w:after="0"/>
        <w:ind w:left="0"/>
        <w:jc w:val="both"/>
      </w:pPr>
      <w:r>
        <w:rPr>
          <w:rFonts w:ascii="Times New Roman"/>
          <w:b w:val="false"/>
          <w:i w:val="false"/>
          <w:color w:val="000000"/>
          <w:sz w:val="28"/>
        </w:rPr>
        <w:t>
      1) уәкілетті ұйымнан мүгедектігі бар адам болуына байланысты мемлекеттік жәрдемақы алмайтын, әлеуметтік маңызды аурулары бар: қатерлі ісіктері бар, туберкулез ауруымен диспансерлік есепте тұрған, адамның иммун тапшылығы вирусын жұқтырған адамдарға (бұдан әрі – АИВ), өтініші бойынша, табысы есебінсіз, бір рет 26 (жиырма алты) айлық есептік көрсеткіштен аспайтын мөлшерде;</w:t>
      </w:r>
    </w:p>
    <w:bookmarkEnd w:id="51"/>
    <w:bookmarkStart w:name="z59" w:id="52"/>
    <w:p>
      <w:pPr>
        <w:spacing w:after="0"/>
        <w:ind w:left="0"/>
        <w:jc w:val="both"/>
      </w:pPr>
      <w:r>
        <w:rPr>
          <w:rFonts w:ascii="Times New Roman"/>
          <w:b w:val="false"/>
          <w:i w:val="false"/>
          <w:color w:val="000000"/>
          <w:sz w:val="28"/>
        </w:rPr>
        <w:t>
      2) АИВ тудыратын ауруы бар балалардың ата-аналарына немесе заңды өкілдеріне, өтініші бойынша, табысы есебінсіз, ай сайын, Қазақстан Республикасы бойынша 2 (екі) ең төменгі күнкөріс деңгейі мөлшерінде;</w:t>
      </w:r>
    </w:p>
    <w:bookmarkEnd w:id="52"/>
    <w:bookmarkStart w:name="z60" w:id="53"/>
    <w:p>
      <w:pPr>
        <w:spacing w:after="0"/>
        <w:ind w:left="0"/>
        <w:jc w:val="both"/>
      </w:pPr>
      <w:r>
        <w:rPr>
          <w:rFonts w:ascii="Times New Roman"/>
          <w:b w:val="false"/>
          <w:i w:val="false"/>
          <w:color w:val="000000"/>
          <w:sz w:val="28"/>
        </w:rPr>
        <w:t>
      3) табиғи зілзаланың немесе өрттің салдарынан зардап шеккен азаматтарға (отбасыларына), көрсетілген оқиғалар туындаған күннен бастап үш айдан кешіктірмей, өтініші бойынша, бір рет, табысы есебінсіз, 35 (отыз бес) айлық есептік көрсеткіштен аспайтын мөлшерде;</w:t>
      </w:r>
    </w:p>
    <w:bookmarkEnd w:id="53"/>
    <w:bookmarkStart w:name="z61" w:id="54"/>
    <w:p>
      <w:pPr>
        <w:spacing w:after="0"/>
        <w:ind w:left="0"/>
        <w:jc w:val="both"/>
      </w:pPr>
      <w:r>
        <w:rPr>
          <w:rFonts w:ascii="Times New Roman"/>
          <w:b w:val="false"/>
          <w:i w:val="false"/>
          <w:color w:val="000000"/>
          <w:sz w:val="28"/>
        </w:rPr>
        <w:t>
      4) өтініш берген тоқсан алдындағы Маңғыстау облысы бойынша ең төмен күнкөріс деңгейінен төмен жан басына шаққандағы орташа табысы бар және келесі негіздемелер бойынша өмірде қиын жағдайға тап болған тұлғаларға (отбасыларға):</w:t>
      </w:r>
    </w:p>
    <w:bookmarkEnd w:id="54"/>
    <w:bookmarkStart w:name="z62" w:id="55"/>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туғаннан бастап үш жасқа дейінгі балалардың ерте психофизикалық даму мүмкіндіктерінің шектелуі,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 бір рет – 30 (отыз) айлық есептік көрсеткіштен аспайтын мөлшерінде;</w:t>
      </w:r>
    </w:p>
    <w:bookmarkEnd w:id="55"/>
    <w:bookmarkStart w:name="z63" w:id="56"/>
    <w:p>
      <w:pPr>
        <w:spacing w:after="0"/>
        <w:ind w:left="0"/>
        <w:jc w:val="both"/>
      </w:pPr>
      <w:r>
        <w:rPr>
          <w:rFonts w:ascii="Times New Roman"/>
          <w:b w:val="false"/>
          <w:i w:val="false"/>
          <w:color w:val="000000"/>
          <w:sz w:val="28"/>
        </w:rPr>
        <w:t>
      5) өтініш беру алдындағы он екі айға Маңғыстау облысы бойынша ең төменгі күнкөріс деңгейінен төмен, отбасының жан басына шаққандағы орташа табыстың және келісім-шарттың болуы кезінде Қазақстан Республикасының оқу орындарында "бакалаврдың" немесе "интернатура" және "резидентура" академиялық деңгейін алу үшін күндізгі бөлімде оқитын мүгедектігі бар студенттерге білім беру қызметін төлеу және ай сайынғы әлеуметтік төлем 5 (бес) айлық есептік көрсеткіш мөлшерінде;</w:t>
      </w:r>
    </w:p>
    <w:bookmarkEnd w:id="56"/>
    <w:bookmarkStart w:name="z64" w:id="57"/>
    <w:p>
      <w:pPr>
        <w:spacing w:after="0"/>
        <w:ind w:left="0"/>
        <w:jc w:val="both"/>
      </w:pPr>
      <w:r>
        <w:rPr>
          <w:rFonts w:ascii="Times New Roman"/>
          <w:b w:val="false"/>
          <w:i w:val="false"/>
          <w:color w:val="000000"/>
          <w:sz w:val="28"/>
        </w:rPr>
        <w:t>
      6) өтініш беру алдындағы 12 (он екі) айға Маңғыстау облысы бойынша белгіленген ең төменгі күнкөріс деңгейінен төмен, отбасының жан басына шаққандағы орташа табыстың және келісім-шарттың болуы кезінде Қазақстан Республикасының оқу орындарында бакалавр академиялық деңгейін алу үшін, халықтың әлеуметтік осал топтарынан шыққан, атап айтқанда: тұл жетім студенттер, балалар үйінің, балалар ауылының тәрбиеленушілері, ата-анасының біреуі немесе екеуі де мүгедектігі бар адам болуы, жасы бойынша ата-анасының екеуі де зейнеткер болуы, ата-анасының біреуі қайтыс болуы, төрт және одан да көп баласы бар, кәмелет жасқа толмаған балалармен бірге тұратын, соның қатарында кәмелет жасқа жеткеннен кейін оқу орнын аяқтаған уақытқа дейін (бірақ жиырма үш жасқа жеткенге дейін) жоғары оқу орнында, орташа, техникалық және кәсіби, орташадан кейінгі білім беру мекемелерінде күндізгі бөлімде оқитын балалары бар отбасылардың күндізгі бөлімде оқитын студенттеріне білім беру қызметін төлеу.</w:t>
      </w:r>
    </w:p>
    <w:bookmarkEnd w:id="57"/>
    <w:p>
      <w:pPr>
        <w:spacing w:after="0"/>
        <w:ind w:left="0"/>
        <w:jc w:val="both"/>
      </w:pPr>
      <w:r>
        <w:rPr>
          <w:rFonts w:ascii="Times New Roman"/>
          <w:b w:val="false"/>
          <w:i w:val="false"/>
          <w:color w:val="000000"/>
          <w:sz w:val="28"/>
        </w:rPr>
        <w:t>
      Студенттерге әлеуметтік көмек оқу орындары көрсететін білім беру қызметі мөлшерінде бір жолғы төлемнен, сонымен қатар 5 (бес) айлық есептік көрсеткіш мөлшерінде тамақтануға және тұруға кететін шығындарды ішінара өтейтін ай сайынғы әлеуметтік көмектен тұрады және ауданның мемлекеттік мекемелерінің сұраныстары бойынша денсаулық сақтау, білім беру, агроөнеркәсіптік кешен, әлеуметтік қамсыздандыру, мәдениет, спорт және туризм саласындағы білікті мамандармен қамтамасыз ету мақсатында ұсынылады;</w:t>
      </w:r>
    </w:p>
    <w:p>
      <w:pPr>
        <w:spacing w:after="0"/>
        <w:ind w:left="0"/>
        <w:jc w:val="both"/>
      </w:pPr>
      <w:r>
        <w:rPr>
          <w:rFonts w:ascii="Times New Roman"/>
          <w:b w:val="false"/>
          <w:i w:val="false"/>
          <w:color w:val="000000"/>
          <w:sz w:val="28"/>
        </w:rPr>
        <w:t>
      7) Ұлы Отан соғысының ардагерлеріне, басқа мемлекеттердің аумағындағы ұрыс қимылдарының ардагерлеріне және жеңілдіктер бойынша Ұлы Отан соғысына қатысушыларға теңестірілген адамдарға, олардың жесiрлерiне, қаза тапқан әскери қызметшілердің отбасыларына, тылда еңбек еткен және әскери қызмет өткерген азаматтарға табысы есебінсіз жыл сайын шипажайлық - курорттық жолдама беру;</w:t>
      </w:r>
    </w:p>
    <w:p>
      <w:pPr>
        <w:spacing w:after="0"/>
        <w:ind w:left="0"/>
        <w:jc w:val="both"/>
      </w:pPr>
      <w:r>
        <w:rPr>
          <w:rFonts w:ascii="Times New Roman"/>
          <w:b w:val="false"/>
          <w:i w:val="false"/>
          <w:color w:val="000000"/>
          <w:sz w:val="28"/>
        </w:rPr>
        <w:t>
      8) Ұлы Отан соғысының ардагерлеріне коммуналдық қызметтерге ақы төлеуге, тұрғын үйді күтіп ұстауға, табысы есебінсіз, ай сайын нақты шығын мөлшерінде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 жаңа редакцияда - Маңғыстау облысы Мұнайлы аудандық мәслихатының 06.10.2022 </w:t>
      </w:r>
      <w:r>
        <w:rPr>
          <w:rFonts w:ascii="Times New Roman"/>
          <w:b w:val="false"/>
          <w:i w:val="false"/>
          <w:color w:val="000000"/>
          <w:sz w:val="28"/>
        </w:rPr>
        <w:t>№ 23/143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8" w:id="58"/>
    <w:p>
      <w:pPr>
        <w:spacing w:after="0"/>
        <w:ind w:left="0"/>
        <w:jc w:val="both"/>
      </w:pPr>
      <w:r>
        <w:rPr>
          <w:rFonts w:ascii="Times New Roman"/>
          <w:b w:val="false"/>
          <w:i w:val="false"/>
          <w:color w:val="000000"/>
          <w:sz w:val="28"/>
        </w:rPr>
        <w:t>
      8. Әлеуметтік көмек көрсету тәртібі, әлеуметтік көмекті қайтару және тоқтату үшін негіз Үлгілік қағидаларға сәйкес айқындалады.</w:t>
      </w:r>
    </w:p>
    <w:bookmarkEnd w:id="58"/>
    <w:bookmarkStart w:name="z79" w:id="59"/>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 ұсынған тізім бойынша көрсетіледі.</w:t>
      </w:r>
    </w:p>
    <w:bookmarkEnd w:id="59"/>
    <w:bookmarkStart w:name="z80" w:id="60"/>
    <w:p>
      <w:pPr>
        <w:spacing w:after="0"/>
        <w:ind w:left="0"/>
        <w:jc w:val="both"/>
      </w:pPr>
      <w:r>
        <w:rPr>
          <w:rFonts w:ascii="Times New Roman"/>
          <w:b w:val="false"/>
          <w:i w:val="false"/>
          <w:color w:val="000000"/>
          <w:sz w:val="28"/>
        </w:rPr>
        <w:t>
      10. Әлеуметтік көмек ұсынуға шығыстарды қаржыландыру ауданның бюджетінде көзделген ағымдағы қаржы жылына арналған қаражат шегінде жүргізіледі.</w:t>
      </w:r>
    </w:p>
    <w:bookmarkEnd w:id="60"/>
    <w:bookmarkStart w:name="z81" w:id="61"/>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61"/>
    <w:bookmarkStart w:name="z82" w:id="62"/>
    <w:p>
      <w:pPr>
        <w:spacing w:after="0"/>
        <w:ind w:left="0"/>
        <w:jc w:val="both"/>
      </w:pPr>
      <w:r>
        <w:rPr>
          <w:rFonts w:ascii="Times New Roman"/>
          <w:b w:val="false"/>
          <w:i w:val="false"/>
          <w:color w:val="000000"/>
          <w:sz w:val="28"/>
        </w:rPr>
        <w:t>
      12. Артық төленген сомалар ерiктi немесе Қазақстан Республикасының азаматтық заңнамасында белгiленген тәртiппен қайтаруға жатады.</w:t>
      </w:r>
    </w:p>
    <w:bookmarkEnd w:id="62"/>
    <w:bookmarkStart w:name="z83" w:id="63"/>
    <w:p>
      <w:pPr>
        <w:spacing w:after="0"/>
        <w:ind w:left="0"/>
        <w:jc w:val="left"/>
      </w:pPr>
      <w:r>
        <w:rPr>
          <w:rFonts w:ascii="Times New Roman"/>
          <w:b/>
          <w:i w:val="false"/>
          <w:color w:val="000000"/>
        </w:rPr>
        <w:t xml:space="preserve"> 3. Қорытынды ереже</w:t>
      </w:r>
    </w:p>
    <w:bookmarkEnd w:id="63"/>
    <w:bookmarkStart w:name="z84" w:id="64"/>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3/21 шешіміне 1 қосымша</w:t>
            </w:r>
          </w:p>
        </w:tc>
      </w:tr>
    </w:tbl>
    <w:bookmarkStart w:name="z186" w:id="65"/>
    <w:p>
      <w:pPr>
        <w:spacing w:after="0"/>
        <w:ind w:left="0"/>
        <w:jc w:val="left"/>
      </w:pPr>
      <w:r>
        <w:rPr>
          <w:rFonts w:ascii="Times New Roman"/>
          <w:b/>
          <w:i w:val="false"/>
          <w:color w:val="000000"/>
        </w:rPr>
        <w:t xml:space="preserve"> Өмірде қиын жағдай туындаған кезде әлеуметтік көмек алушылар санатының тізбесі және шекті мөлшерлері</w:t>
      </w:r>
    </w:p>
    <w:bookmarkEnd w:id="65"/>
    <w:p>
      <w:pPr>
        <w:spacing w:after="0"/>
        <w:ind w:left="0"/>
        <w:jc w:val="both"/>
      </w:pPr>
      <w:r>
        <w:rPr>
          <w:rFonts w:ascii="Times New Roman"/>
          <w:b w:val="false"/>
          <w:i w:val="false"/>
          <w:color w:val="ff0000"/>
          <w:sz w:val="28"/>
        </w:rPr>
        <w:t xml:space="preserve">
      Ескерту. 1 - қосымша алып тасталды - Маңғыстау облысы Мұнайлы аудандық мәслихатының 06.10.2022 </w:t>
      </w:r>
      <w:r>
        <w:rPr>
          <w:rFonts w:ascii="Times New Roman"/>
          <w:b w:val="false"/>
          <w:i w:val="false"/>
          <w:color w:val="ff0000"/>
          <w:sz w:val="28"/>
        </w:rPr>
        <w:t>№ 23/143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3/21 шешіміне 2 қосымша</w:t>
            </w:r>
          </w:p>
        </w:tc>
      </w:tr>
    </w:tbl>
    <w:bookmarkStart w:name="z190" w:id="66"/>
    <w:p>
      <w:pPr>
        <w:spacing w:after="0"/>
        <w:ind w:left="0"/>
        <w:jc w:val="left"/>
      </w:pPr>
      <w:r>
        <w:rPr>
          <w:rFonts w:ascii="Times New Roman"/>
          <w:b/>
          <w:i w:val="false"/>
          <w:color w:val="000000"/>
        </w:rPr>
        <w:t xml:space="preserve"> Атаулы күндер мен мерекелік күндерге бір жолғы әлеуметтік көмек мөлшері, алушылар санаттарының тізбесі</w:t>
      </w:r>
    </w:p>
    <w:bookmarkEnd w:id="66"/>
    <w:bookmarkStart w:name="z195" w:id="67"/>
    <w:p>
      <w:pPr>
        <w:spacing w:after="0"/>
        <w:ind w:left="0"/>
        <w:jc w:val="both"/>
      </w:pPr>
      <w:r>
        <w:rPr>
          <w:rFonts w:ascii="Times New Roman"/>
          <w:b w:val="false"/>
          <w:i w:val="false"/>
          <w:color w:val="ff0000"/>
          <w:sz w:val="28"/>
        </w:rPr>
        <w:t xml:space="preserve">
      Ескерту. 2 - қосымша алып тасталды - Маңғыстау облысы Мұнайлы аудандық мәслихатының 06.10.2022 </w:t>
      </w:r>
      <w:r>
        <w:rPr>
          <w:rFonts w:ascii="Times New Roman"/>
          <w:b w:val="false"/>
          <w:i w:val="false"/>
          <w:color w:val="ff0000"/>
          <w:sz w:val="28"/>
        </w:rPr>
        <w:t>№ 23/143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3/21 шешіміне 3 қосымша</w:t>
            </w:r>
          </w:p>
        </w:tc>
      </w:tr>
    </w:tbl>
    <w:bookmarkStart w:name="z198" w:id="68"/>
    <w:p>
      <w:pPr>
        <w:spacing w:after="0"/>
        <w:ind w:left="0"/>
        <w:jc w:val="left"/>
      </w:pPr>
      <w:r>
        <w:rPr>
          <w:rFonts w:ascii="Times New Roman"/>
          <w:b/>
          <w:i w:val="false"/>
          <w:color w:val="000000"/>
        </w:rPr>
        <w:t xml:space="preserve"> Мұнайлы аудандық мәслихатының күші жойылды деп танылған кейбір шешімдерінің тізбесі</w:t>
      </w:r>
    </w:p>
    <w:bookmarkEnd w:id="68"/>
    <w:bookmarkStart w:name="z199" w:id="69"/>
    <w:p>
      <w:pPr>
        <w:spacing w:after="0"/>
        <w:ind w:left="0"/>
        <w:jc w:val="both"/>
      </w:pPr>
      <w:r>
        <w:rPr>
          <w:rFonts w:ascii="Times New Roman"/>
          <w:b w:val="false"/>
          <w:i w:val="false"/>
          <w:color w:val="000000"/>
          <w:sz w:val="28"/>
        </w:rPr>
        <w:t xml:space="preserve">
      1. Мұнайлы аудандық мәслихатының 2013 жылғы 19 қарашадағы </w:t>
      </w:r>
      <w:r>
        <w:rPr>
          <w:rFonts w:ascii="Times New Roman"/>
          <w:b w:val="false"/>
          <w:i w:val="false"/>
          <w:color w:val="000000"/>
          <w:sz w:val="28"/>
        </w:rPr>
        <w:t>№ 16/166</w:t>
      </w:r>
      <w:r>
        <w:rPr>
          <w:rFonts w:ascii="Times New Roman"/>
          <w:b w:val="false"/>
          <w:i w:val="false"/>
          <w:color w:val="000000"/>
          <w:sz w:val="28"/>
        </w:rPr>
        <w:t xml:space="preserve"> "Мұнайлы ауданында әлеуметтік көмек мөлшерін, мұқтаж азаматтар санаттарының тізімін бекіту туралы" шешімі (нормативтік құқықтық актілерді мемлекеттік тіркеу Тізілімінде № 2320 болып тіркелген, 2013 жылғы 27 желтоқсанда "Мұнайлы" газетінде жарияланған).</w:t>
      </w:r>
    </w:p>
    <w:bookmarkEnd w:id="69"/>
    <w:bookmarkStart w:name="z200" w:id="70"/>
    <w:p>
      <w:pPr>
        <w:spacing w:after="0"/>
        <w:ind w:left="0"/>
        <w:jc w:val="both"/>
      </w:pPr>
      <w:r>
        <w:rPr>
          <w:rFonts w:ascii="Times New Roman"/>
          <w:b w:val="false"/>
          <w:i w:val="false"/>
          <w:color w:val="000000"/>
          <w:sz w:val="28"/>
        </w:rPr>
        <w:t xml:space="preserve">
      2. Мұнайлы аудандық мәслихатының 2014 жылғы 9 маусымдағы </w:t>
      </w:r>
      <w:r>
        <w:rPr>
          <w:rFonts w:ascii="Times New Roman"/>
          <w:b w:val="false"/>
          <w:i w:val="false"/>
          <w:color w:val="000000"/>
          <w:sz w:val="28"/>
        </w:rPr>
        <w:t>№ 23/255</w:t>
      </w:r>
      <w:r>
        <w:rPr>
          <w:rFonts w:ascii="Times New Roman"/>
          <w:b w:val="false"/>
          <w:i w:val="false"/>
          <w:color w:val="000000"/>
          <w:sz w:val="28"/>
        </w:rPr>
        <w:t xml:space="preserve"> "Аудандық мәслихаттың 2013 жылғы 19 қарашадағы № 16/166 "Мұнайлы ауданында әлеуметтік көмек мөлшерін, мұқтаж азаматтар санаттарының тізімін бекіту туралы" шешіміне өзгерістер мен толықтырулар енгізу туралы" шешімі (нормативтік құқықтық актілерді мемлекеттік тіркеу Тізілімінде № 2470 болып тіркелген, 2014 жылғы 17 шілдеде "Әділет" ақпараттық-құқықтық жүйесінде жарияланған).</w:t>
      </w:r>
    </w:p>
    <w:bookmarkEnd w:id="70"/>
    <w:bookmarkStart w:name="z201" w:id="71"/>
    <w:p>
      <w:pPr>
        <w:spacing w:after="0"/>
        <w:ind w:left="0"/>
        <w:jc w:val="both"/>
      </w:pPr>
      <w:r>
        <w:rPr>
          <w:rFonts w:ascii="Times New Roman"/>
          <w:b w:val="false"/>
          <w:i w:val="false"/>
          <w:color w:val="000000"/>
          <w:sz w:val="28"/>
        </w:rPr>
        <w:t xml:space="preserve">
      3. Мұнайлы аудандық мәслихатының 2015 жылғы 4 ақпандағы </w:t>
      </w:r>
      <w:r>
        <w:rPr>
          <w:rFonts w:ascii="Times New Roman"/>
          <w:b w:val="false"/>
          <w:i w:val="false"/>
          <w:color w:val="000000"/>
          <w:sz w:val="28"/>
        </w:rPr>
        <w:t>№ 29/298</w:t>
      </w:r>
      <w:r>
        <w:rPr>
          <w:rFonts w:ascii="Times New Roman"/>
          <w:b w:val="false"/>
          <w:i w:val="false"/>
          <w:color w:val="000000"/>
          <w:sz w:val="28"/>
        </w:rPr>
        <w:t xml:space="preserve"> "Аудандық мәслихаттың 2013 жылғы 19 қарашадағы № 16/166 "Мұнайлы ауданында әлеуметтік көмек мөлшерін, мұқтаж азаматтар санаттарының тізімін бекіту туралы" шешіміне өзгерістер енгізу туралы" шешімі (нормативтік құқықтық актілерді мемлекеттік тіркеу Тізілімінде № 2623 болып тіркелген, 2015 жылғы 6 наурызда № 16-17(467-468) "Мұнайлы" газетінде жарияланған).</w:t>
      </w:r>
    </w:p>
    <w:bookmarkEnd w:id="71"/>
    <w:bookmarkStart w:name="z202" w:id="72"/>
    <w:p>
      <w:pPr>
        <w:spacing w:after="0"/>
        <w:ind w:left="0"/>
        <w:jc w:val="both"/>
      </w:pPr>
      <w:r>
        <w:rPr>
          <w:rFonts w:ascii="Times New Roman"/>
          <w:b w:val="false"/>
          <w:i w:val="false"/>
          <w:color w:val="000000"/>
          <w:sz w:val="28"/>
        </w:rPr>
        <w:t xml:space="preserve">
      4. Маңғыстау облысы Мұнайлы аудандық мәслихатының 2015 жылғы 3 шілдедегі </w:t>
      </w:r>
      <w:r>
        <w:rPr>
          <w:rFonts w:ascii="Times New Roman"/>
          <w:b w:val="false"/>
          <w:i w:val="false"/>
          <w:color w:val="000000"/>
          <w:sz w:val="28"/>
        </w:rPr>
        <w:t>№ 33/346</w:t>
      </w:r>
      <w:r>
        <w:rPr>
          <w:rFonts w:ascii="Times New Roman"/>
          <w:b w:val="false"/>
          <w:i w:val="false"/>
          <w:color w:val="000000"/>
          <w:sz w:val="28"/>
        </w:rPr>
        <w:t xml:space="preserve"> "Аудандық мәслихаттың 2013 жылғы 19 қарашадағы № 16/166 "Мұнайлы ауданында әлеуметтік көмек мөлшерін, мұқтаж азаматтар санаттарының тізімін бекіту туралы" шешіміне толықтыру енгізу туралы" шешімі (нормативтік құқықтық актілерді мемлекеттік тіркеу Тізілімінде № 2780 болып тіркелген, 2015 жылғы 29 шілдеде "Әділет" ақпараттық-құқықтық жүйесінде жарияланған).</w:t>
      </w:r>
    </w:p>
    <w:bookmarkEnd w:id="72"/>
    <w:bookmarkStart w:name="z203" w:id="73"/>
    <w:p>
      <w:pPr>
        <w:spacing w:after="0"/>
        <w:ind w:left="0"/>
        <w:jc w:val="both"/>
      </w:pPr>
      <w:r>
        <w:rPr>
          <w:rFonts w:ascii="Times New Roman"/>
          <w:b w:val="false"/>
          <w:i w:val="false"/>
          <w:color w:val="000000"/>
          <w:sz w:val="28"/>
        </w:rPr>
        <w:t xml:space="preserve">
      5. Мұнайлы аудандық мәслихатының 2017 жылғы 11 тамыздағы </w:t>
      </w:r>
      <w:r>
        <w:rPr>
          <w:rFonts w:ascii="Times New Roman"/>
          <w:b w:val="false"/>
          <w:i w:val="false"/>
          <w:color w:val="000000"/>
          <w:sz w:val="28"/>
        </w:rPr>
        <w:t>№ 11/169</w:t>
      </w:r>
      <w:r>
        <w:rPr>
          <w:rFonts w:ascii="Times New Roman"/>
          <w:b w:val="false"/>
          <w:i w:val="false"/>
          <w:color w:val="000000"/>
          <w:sz w:val="28"/>
        </w:rPr>
        <w:t xml:space="preserve"> "Мұнайлы аудандық мәслихатының 2013 жылғы 19 қарашадағы № 16/166 "Мұнайлы ауданында әлеуметтік көмек мөлшерін, мұқтаж азаматтар санаттарының тізімін бекіту туралы" шешіміне өзгерістер енгізу туралы" шешімі (нормативтік құқықтық актілерді мемлекеттік тіркеу Тізілімінде № 3414 болып тіркелген, 2017 жылғы 4 қыркүйекте Қазақстан Республикасы нормативтік құқықтық актілерінің Эталондық бақылау банкінде жарияланған).</w:t>
      </w:r>
    </w:p>
    <w:bookmarkEnd w:id="73"/>
    <w:bookmarkStart w:name="z204" w:id="74"/>
    <w:p>
      <w:pPr>
        <w:spacing w:after="0"/>
        <w:ind w:left="0"/>
        <w:jc w:val="both"/>
      </w:pPr>
      <w:r>
        <w:rPr>
          <w:rFonts w:ascii="Times New Roman"/>
          <w:b w:val="false"/>
          <w:i w:val="false"/>
          <w:color w:val="000000"/>
          <w:sz w:val="28"/>
        </w:rPr>
        <w:t xml:space="preserve">
      6. Мұнайлы аудандық мәслихатының 2017 жылғы 28 қарашадағы </w:t>
      </w:r>
      <w:r>
        <w:rPr>
          <w:rFonts w:ascii="Times New Roman"/>
          <w:b w:val="false"/>
          <w:i w:val="false"/>
          <w:color w:val="000000"/>
          <w:sz w:val="28"/>
        </w:rPr>
        <w:t>№ 16/214</w:t>
      </w:r>
      <w:r>
        <w:rPr>
          <w:rFonts w:ascii="Times New Roman"/>
          <w:b w:val="false"/>
          <w:i w:val="false"/>
          <w:color w:val="000000"/>
          <w:sz w:val="28"/>
        </w:rPr>
        <w:t xml:space="preserve"> "Мұнайлы аудандық мәслихатының 2013 жылғы 19 қарашадағы № 16/166 "Мұнайлы ауданында әлеуметтік көмек мөлшерін, мұқтаж азаматтар санаттарының тізімін бекіту туралы" шешіміне өзгеріс енгізу туралы" шешімі (нормативтік құқықтық актілерді мемлекеттік тіркеу Тізілімінде № 3492 болып тіркелген, 2017 жылғы 27 желтоқсанда Қазақстан Республикасы нормативтік құқықтық актілерінің Эталондық бақылау банкінде жарияланған).</w:t>
      </w:r>
    </w:p>
    <w:bookmarkEnd w:id="74"/>
    <w:bookmarkStart w:name="z205" w:id="75"/>
    <w:p>
      <w:pPr>
        <w:spacing w:after="0"/>
        <w:ind w:left="0"/>
        <w:jc w:val="both"/>
      </w:pPr>
      <w:r>
        <w:rPr>
          <w:rFonts w:ascii="Times New Roman"/>
          <w:b w:val="false"/>
          <w:i w:val="false"/>
          <w:color w:val="000000"/>
          <w:sz w:val="28"/>
        </w:rPr>
        <w:t xml:space="preserve">
      7. Мұнайлы аудандық мәслихатының 2018 жылғы 27 сәуірдегі </w:t>
      </w:r>
      <w:r>
        <w:rPr>
          <w:rFonts w:ascii="Times New Roman"/>
          <w:b w:val="false"/>
          <w:i w:val="false"/>
          <w:color w:val="000000"/>
          <w:sz w:val="28"/>
        </w:rPr>
        <w:t>№ 22/272</w:t>
      </w:r>
      <w:r>
        <w:rPr>
          <w:rFonts w:ascii="Times New Roman"/>
          <w:b w:val="false"/>
          <w:i w:val="false"/>
          <w:color w:val="000000"/>
          <w:sz w:val="28"/>
        </w:rPr>
        <w:t xml:space="preserve"> Мұнайлы аудандық мәслихатының 2013 жылғы 19 қарашадағы № 16/166 "Мұнайлы ауданында әлеуметтік көмек мөлшерін мұқтаж азаматтар санаттарының тізімін бекіту туралы" шешіміне өзгеріс енгізу туралы" шешімі (нормативтік құқықтық актілерді мемлекеттік тіркеу Тізілімінде № 3603 болып тіркелген, 2018 жылғы 27 сәуірде Қазақстан Республикасы нормативтік құқықтық актілерінің Эталондық бақылау банкінде жарияланған).</w:t>
      </w:r>
    </w:p>
    <w:bookmarkEnd w:id="75"/>
    <w:bookmarkStart w:name="z206" w:id="76"/>
    <w:p>
      <w:pPr>
        <w:spacing w:after="0"/>
        <w:ind w:left="0"/>
        <w:jc w:val="both"/>
      </w:pPr>
      <w:r>
        <w:rPr>
          <w:rFonts w:ascii="Times New Roman"/>
          <w:b w:val="false"/>
          <w:i w:val="false"/>
          <w:color w:val="000000"/>
          <w:sz w:val="28"/>
        </w:rPr>
        <w:t xml:space="preserve">
      8. Мұнайлы аудандық мәслихатының 2019 жылғы 25 сәуірдегі </w:t>
      </w:r>
      <w:r>
        <w:rPr>
          <w:rFonts w:ascii="Times New Roman"/>
          <w:b w:val="false"/>
          <w:i w:val="false"/>
          <w:color w:val="000000"/>
          <w:sz w:val="28"/>
        </w:rPr>
        <w:t>№ 40/393</w:t>
      </w:r>
      <w:r>
        <w:rPr>
          <w:rFonts w:ascii="Times New Roman"/>
          <w:b w:val="false"/>
          <w:i w:val="false"/>
          <w:color w:val="000000"/>
          <w:sz w:val="28"/>
        </w:rPr>
        <w:t xml:space="preserve"> "Мұнайлы аудандық мәслихатының 2013 жылғы 19 қарашадағы № 16/166 "Мұнайлы ауданында әлеуметтік көмек мөлшерін, мұқтаж азаматтар санаттарының тізімін бекіту туралы" шешіміне өзгеріс пен толықтыру енгізу туралы" шешімі (нормативтік құқықтық актілерді мемлекеттік тіркеу Тізілімінде № 3879 болып тіркелген, 2019 жылғы 3 мамырда Қазақстан Республикасы нормативтік құқықтық актілерінің Эталондық бақылау банкінде жарияланған).</w:t>
      </w:r>
    </w:p>
    <w:bookmarkEnd w:id="76"/>
    <w:bookmarkStart w:name="z207" w:id="77"/>
    <w:p>
      <w:pPr>
        <w:spacing w:after="0"/>
        <w:ind w:left="0"/>
        <w:jc w:val="both"/>
      </w:pPr>
      <w:r>
        <w:rPr>
          <w:rFonts w:ascii="Times New Roman"/>
          <w:b w:val="false"/>
          <w:i w:val="false"/>
          <w:color w:val="000000"/>
          <w:sz w:val="28"/>
        </w:rPr>
        <w:t xml:space="preserve">
      9. Мұнайлы аудандық мәслихатының 2019 жылғы 3 қазандағы </w:t>
      </w:r>
      <w:r>
        <w:rPr>
          <w:rFonts w:ascii="Times New Roman"/>
          <w:b w:val="false"/>
          <w:i w:val="false"/>
          <w:color w:val="000000"/>
          <w:sz w:val="28"/>
        </w:rPr>
        <w:t>№ 45/437</w:t>
      </w:r>
      <w:r>
        <w:rPr>
          <w:rFonts w:ascii="Times New Roman"/>
          <w:b w:val="false"/>
          <w:i w:val="false"/>
          <w:color w:val="000000"/>
          <w:sz w:val="28"/>
        </w:rPr>
        <w:t xml:space="preserve"> "Мұнайлы аудандық мәслихатының 2013 жылғы 19 қарашадағы № 16/166 "Мұнайлы ауданында әлеуметтік көмек мөлшерін, мұқтажа заматтар санаттарының тізімін бекіту туралы" шешіміне өзгерістер енгізу туралы" шешімі (нормативтік құқықтық актілерді мемлекеттік тіркеу Тізілімінде № 4000 болып тіркелген, 2019 жылғы 16 қазанда Қазақстан Республикасы нормативтік құқықтық актілерінің Эталондық бақылау банкінде жарияланған).</w:t>
      </w:r>
    </w:p>
    <w:bookmarkEnd w:id="77"/>
    <w:bookmarkStart w:name="z208" w:id="78"/>
    <w:p>
      <w:pPr>
        <w:spacing w:after="0"/>
        <w:ind w:left="0"/>
        <w:jc w:val="both"/>
      </w:pPr>
      <w:r>
        <w:rPr>
          <w:rFonts w:ascii="Times New Roman"/>
          <w:b w:val="false"/>
          <w:i w:val="false"/>
          <w:color w:val="000000"/>
          <w:sz w:val="28"/>
        </w:rPr>
        <w:t xml:space="preserve">
      10. Мұнайлы аудандық мәслихатының 2015 жылғы 3 шілдедегі </w:t>
      </w:r>
      <w:r>
        <w:rPr>
          <w:rFonts w:ascii="Times New Roman"/>
          <w:b w:val="false"/>
          <w:i w:val="false"/>
          <w:color w:val="000000"/>
          <w:sz w:val="28"/>
        </w:rPr>
        <w:t>№ 33/347</w:t>
      </w:r>
      <w:r>
        <w:rPr>
          <w:rFonts w:ascii="Times New Roman"/>
          <w:b w:val="false"/>
          <w:i w:val="false"/>
          <w:color w:val="000000"/>
          <w:sz w:val="28"/>
        </w:rPr>
        <w:t xml:space="preserve"> "Мұнайлы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 (нормативтік құқықтық актілерді мемлекеттік тіркеу Тізілімінде № 2781 болып тіркелген, 2015 жылғы 29 шілдеде "Әділет" ақпараттық-құқықтық жүйесінде жарияланған).</w:t>
      </w:r>
    </w:p>
    <w:bookmarkEnd w:id="78"/>
    <w:bookmarkStart w:name="z209" w:id="79"/>
    <w:p>
      <w:pPr>
        <w:spacing w:after="0"/>
        <w:ind w:left="0"/>
        <w:jc w:val="both"/>
      </w:pPr>
      <w:r>
        <w:rPr>
          <w:rFonts w:ascii="Times New Roman"/>
          <w:b w:val="false"/>
          <w:i w:val="false"/>
          <w:color w:val="000000"/>
          <w:sz w:val="28"/>
        </w:rPr>
        <w:t xml:space="preserve">
      11. Мұнайлы аудандық мәслихатының 2016 жылғы 16 наурыздағы </w:t>
      </w:r>
      <w:r>
        <w:rPr>
          <w:rFonts w:ascii="Times New Roman"/>
          <w:b w:val="false"/>
          <w:i w:val="false"/>
          <w:color w:val="000000"/>
          <w:sz w:val="28"/>
        </w:rPr>
        <w:t>№ 42/458</w:t>
      </w:r>
      <w:r>
        <w:rPr>
          <w:rFonts w:ascii="Times New Roman"/>
          <w:b w:val="false"/>
          <w:i w:val="false"/>
          <w:color w:val="000000"/>
          <w:sz w:val="28"/>
        </w:rPr>
        <w:t xml:space="preserve"> "Мұнайлы аудандық мәслихатының 2015 жылғы 3 шілдедегі № 33/347 "Мұнайлы ауданында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енгізу туралы" шешімі (нормативтік құқықтық актілерді мемлекеттік тіркеу Тізілімінде № 3009 болып тіркелген, 2016 жылғы 19 сәуірде "Әділет" ақпараттық-құқықтық жүйесінде жарияланған).</w:t>
      </w:r>
    </w:p>
    <w:bookmarkEnd w:id="79"/>
    <w:bookmarkStart w:name="z210" w:id="80"/>
    <w:p>
      <w:pPr>
        <w:spacing w:after="0"/>
        <w:ind w:left="0"/>
        <w:jc w:val="both"/>
      </w:pPr>
      <w:r>
        <w:rPr>
          <w:rFonts w:ascii="Times New Roman"/>
          <w:b w:val="false"/>
          <w:i w:val="false"/>
          <w:color w:val="000000"/>
          <w:sz w:val="28"/>
        </w:rPr>
        <w:t xml:space="preserve">
      12. Мұнайлы аудандық мәслихатының 2016 жылғы 21 қазандағы </w:t>
      </w:r>
      <w:r>
        <w:rPr>
          <w:rFonts w:ascii="Times New Roman"/>
          <w:b w:val="false"/>
          <w:i w:val="false"/>
          <w:color w:val="000000"/>
          <w:sz w:val="28"/>
        </w:rPr>
        <w:t>№ 4/74</w:t>
      </w:r>
      <w:r>
        <w:rPr>
          <w:rFonts w:ascii="Times New Roman"/>
          <w:b w:val="false"/>
          <w:i w:val="false"/>
          <w:color w:val="000000"/>
          <w:sz w:val="28"/>
        </w:rPr>
        <w:t xml:space="preserve"> "Мұнайлы аудандық мәслихатының 2015 жылғы 3 шілдедегі № 33/347 "Мұнайлы ауданында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енгізу туралы" шешімі (нормативтік құқықтық актілерді мемлекеттік тіркеу Тізілімінде № 3186 болып тіркелген, 2016 жылғы 23 қарашада "Әділет" ақпараттық-құқықтық жүйесінде жарияланған).</w:t>
      </w:r>
    </w:p>
    <w:bookmarkEnd w:id="80"/>
    <w:bookmarkStart w:name="z211" w:id="81"/>
    <w:p>
      <w:pPr>
        <w:spacing w:after="0"/>
        <w:ind w:left="0"/>
        <w:jc w:val="both"/>
      </w:pPr>
      <w:r>
        <w:rPr>
          <w:rFonts w:ascii="Times New Roman"/>
          <w:b w:val="false"/>
          <w:i w:val="false"/>
          <w:color w:val="000000"/>
          <w:sz w:val="28"/>
        </w:rPr>
        <w:t xml:space="preserve">
      13. Мұнайлы аудандық мәслихатының 2016 жылғы 12 желтоқсандағы </w:t>
      </w:r>
      <w:r>
        <w:rPr>
          <w:rFonts w:ascii="Times New Roman"/>
          <w:b w:val="false"/>
          <w:i w:val="false"/>
          <w:color w:val="000000"/>
          <w:sz w:val="28"/>
        </w:rPr>
        <w:t>№ 6/104</w:t>
      </w:r>
      <w:r>
        <w:rPr>
          <w:rFonts w:ascii="Times New Roman"/>
          <w:b w:val="false"/>
          <w:i w:val="false"/>
          <w:color w:val="000000"/>
          <w:sz w:val="28"/>
        </w:rPr>
        <w:t xml:space="preserve"> "Мұнайлы аудандық мәслихатының 2015 жылғы 3 шілдедегі № 33/347 "Мұнайлы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толықтырулар енгізу туралы" шешімі (нормативтік құқықтық актілерді мемлекеттік тіркеу Тізілімінде № 3239 болып тіркелген, 2017 жылғы 19 қаңтарда Қазақстан Республикасы нормативтік құқықтық актілерінің Эталондық бақылау банкінде жарияланған).</w:t>
      </w:r>
    </w:p>
    <w:bookmarkEnd w:id="81"/>
    <w:bookmarkStart w:name="z212" w:id="82"/>
    <w:p>
      <w:pPr>
        <w:spacing w:after="0"/>
        <w:ind w:left="0"/>
        <w:jc w:val="both"/>
      </w:pPr>
      <w:r>
        <w:rPr>
          <w:rFonts w:ascii="Times New Roman"/>
          <w:b w:val="false"/>
          <w:i w:val="false"/>
          <w:color w:val="000000"/>
          <w:sz w:val="28"/>
        </w:rPr>
        <w:t xml:space="preserve">
      14. Мұнайлы аудандық мәслихатының 2017 жылғы 16 қазандағы </w:t>
      </w:r>
      <w:r>
        <w:rPr>
          <w:rFonts w:ascii="Times New Roman"/>
          <w:b w:val="false"/>
          <w:i w:val="false"/>
          <w:color w:val="000000"/>
          <w:sz w:val="28"/>
        </w:rPr>
        <w:t>№ 14/195</w:t>
      </w:r>
      <w:r>
        <w:rPr>
          <w:rFonts w:ascii="Times New Roman"/>
          <w:b w:val="false"/>
          <w:i w:val="false"/>
          <w:color w:val="000000"/>
          <w:sz w:val="28"/>
        </w:rPr>
        <w:t xml:space="preserve"> "Мұнайлы аудандық мәслихатының 2015 жылғы 3 шілдедегі № 33/347 "Мұнайлы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 шешімі (нормативтік құқықтық актілерді мемлекеттік тіркеу Тізілімінде № 3455 болып тіркелген, 2017 жылғы 17 қарашада Қазақстан Республикасы нормативтік құқықтық актілерінің Эталондық бақылау банкінде жарияланған).</w:t>
      </w:r>
    </w:p>
    <w:bookmarkEnd w:id="82"/>
    <w:bookmarkStart w:name="z213" w:id="83"/>
    <w:p>
      <w:pPr>
        <w:spacing w:after="0"/>
        <w:ind w:left="0"/>
        <w:jc w:val="both"/>
      </w:pPr>
      <w:r>
        <w:rPr>
          <w:rFonts w:ascii="Times New Roman"/>
          <w:b w:val="false"/>
          <w:i w:val="false"/>
          <w:color w:val="000000"/>
          <w:sz w:val="28"/>
        </w:rPr>
        <w:t xml:space="preserve">
      15. Мұнайлы аудандық мәслихатының 2018 жылғы 14 ақпандағы </w:t>
      </w:r>
      <w:r>
        <w:rPr>
          <w:rFonts w:ascii="Times New Roman"/>
          <w:b w:val="false"/>
          <w:i w:val="false"/>
          <w:color w:val="000000"/>
          <w:sz w:val="28"/>
        </w:rPr>
        <w:t>№ 19/241</w:t>
      </w:r>
      <w:r>
        <w:rPr>
          <w:rFonts w:ascii="Times New Roman"/>
          <w:b w:val="false"/>
          <w:i w:val="false"/>
          <w:color w:val="000000"/>
          <w:sz w:val="28"/>
        </w:rPr>
        <w:t xml:space="preserve"> "Мұнайлы аудандық мәслихатының 2015 жылғы 3 шілдедегі № 33/347 "Мұнайлы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 шешімі (нормативтік құқықтық актілерді мемлекеттік тіркеу Тізілімінде № 3535 болып тіркелген, 2018 жылғы 13 наурызда Қазақстан Республикасы нормативтік құқықтық актілерінің Эталондық бақылау банкінде жарияланған).</w:t>
      </w:r>
    </w:p>
    <w:bookmarkEnd w:id="83"/>
    <w:bookmarkStart w:name="z214" w:id="84"/>
    <w:p>
      <w:pPr>
        <w:spacing w:after="0"/>
        <w:ind w:left="0"/>
        <w:jc w:val="both"/>
      </w:pPr>
      <w:r>
        <w:rPr>
          <w:rFonts w:ascii="Times New Roman"/>
          <w:b w:val="false"/>
          <w:i w:val="false"/>
          <w:color w:val="000000"/>
          <w:sz w:val="28"/>
        </w:rPr>
        <w:t xml:space="preserve">
      16. Мұнайлы аудандық мәслихатының 2018 жылғы 14 тамыздағы </w:t>
      </w:r>
      <w:r>
        <w:rPr>
          <w:rFonts w:ascii="Times New Roman"/>
          <w:b w:val="false"/>
          <w:i w:val="false"/>
          <w:color w:val="000000"/>
          <w:sz w:val="28"/>
        </w:rPr>
        <w:t>№ 27/315</w:t>
      </w:r>
      <w:r>
        <w:rPr>
          <w:rFonts w:ascii="Times New Roman"/>
          <w:b w:val="false"/>
          <w:i w:val="false"/>
          <w:color w:val="000000"/>
          <w:sz w:val="28"/>
        </w:rPr>
        <w:t xml:space="preserve"> "Мұнайлы аудандық мәслихатының 2015 жылғы 3 шілдедегі № 33/347 "Мұнайлы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 енгізу туралы" шешімі (нормативтік құқықтық актілерді мемлекеттік тіркеу Тізілімінде № 3707 болып тіркелген, 2018 жылғы 25 қыркүйекте Қазақстан Республикасы нормативтік құқықтық актілерінің Эталондық бақылау банкінде жарияланған).</w:t>
      </w:r>
    </w:p>
    <w:bookmarkEnd w:id="84"/>
    <w:bookmarkStart w:name="z215" w:id="85"/>
    <w:p>
      <w:pPr>
        <w:spacing w:after="0"/>
        <w:ind w:left="0"/>
        <w:jc w:val="both"/>
      </w:pPr>
      <w:r>
        <w:rPr>
          <w:rFonts w:ascii="Times New Roman"/>
          <w:b w:val="false"/>
          <w:i w:val="false"/>
          <w:color w:val="000000"/>
          <w:sz w:val="28"/>
        </w:rPr>
        <w:t xml:space="preserve">
      17. Мұнайлы аудандық мәслихатының 2019 жылғы 21 мамырдағы </w:t>
      </w:r>
      <w:r>
        <w:rPr>
          <w:rFonts w:ascii="Times New Roman"/>
          <w:b w:val="false"/>
          <w:i w:val="false"/>
          <w:color w:val="000000"/>
          <w:sz w:val="28"/>
        </w:rPr>
        <w:t>№ 41/402</w:t>
      </w:r>
      <w:r>
        <w:rPr>
          <w:rFonts w:ascii="Times New Roman"/>
          <w:b w:val="false"/>
          <w:i w:val="false"/>
          <w:color w:val="000000"/>
          <w:sz w:val="28"/>
        </w:rPr>
        <w:t xml:space="preserve"> "Мұнайлы аудандық мәслихатының 2015 жылғы 3 шілдедегі № 33/347 "Мұнайлы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 шешімі (нормативтік құқықтық актілерді мемлекеттік тіркеу Тізілімінде № 3912 болып тіркелген, 2019 жылғы 5 маусымда Қазақстан Республикасы нормативтік құқықтық актілерінің Эталондық бақылау банкінде жарияланған).</w:t>
      </w:r>
    </w:p>
    <w:bookmarkEnd w:id="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