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848d" w14:textId="1848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қорғау аймақтары мен белдеулерін және оларды шаруашылықта пайдаланудың режимі мен ерекше жағдайларын белгілеу жөніндегі әкімдіктің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2021 жылғы 26 шілдедегі № 339 қаулысы. Қазақстан Республикасының Әділет министрлігінде 2021 жылғы 2 тамызда № 23793 болып тіркелді. Күші жойылды - Қостанай облысы әкімдігінің 2022 жылғы 3 тамыздағы № 344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әкімдігінің кейбір қаулыларына өзгерістер енгізілсін.</w:t>
      </w:r>
    </w:p>
    <w:bookmarkEnd w:id="1"/>
    <w:bookmarkStart w:name="z6" w:id="2"/>
    <w:p>
      <w:pPr>
        <w:spacing w:after="0"/>
        <w:ind w:left="0"/>
        <w:jc w:val="both"/>
      </w:pPr>
      <w:r>
        <w:rPr>
          <w:rFonts w:ascii="Times New Roman"/>
          <w:b w:val="false"/>
          <w:i w:val="false"/>
          <w:color w:val="000000"/>
          <w:sz w:val="28"/>
        </w:rPr>
        <w:t>
      2. "Қостанай облысы әкімдігінің табиғи ресурстар және табиғат пайдалануды реттеу басқармасы"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Қазақстан Республикасының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облысы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Мухамбетов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Келісілді</w:t>
      </w:r>
    </w:p>
    <w:bookmarkEnd w:id="7"/>
    <w:bookmarkStart w:name="z13" w:id="8"/>
    <w:p>
      <w:pPr>
        <w:spacing w:after="0"/>
        <w:ind w:left="0"/>
        <w:jc w:val="both"/>
      </w:pPr>
      <w:r>
        <w:rPr>
          <w:rFonts w:ascii="Times New Roman"/>
          <w:b w:val="false"/>
          <w:i w:val="false"/>
          <w:color w:val="000000"/>
          <w:sz w:val="28"/>
        </w:rPr>
        <w:t>
      "Қазақстан Республикасы</w:t>
      </w:r>
    </w:p>
    <w:bookmarkEnd w:id="8"/>
    <w:bookmarkStart w:name="z14" w:id="9"/>
    <w:p>
      <w:pPr>
        <w:spacing w:after="0"/>
        <w:ind w:left="0"/>
        <w:jc w:val="both"/>
      </w:pPr>
      <w:r>
        <w:rPr>
          <w:rFonts w:ascii="Times New Roman"/>
          <w:b w:val="false"/>
          <w:i w:val="false"/>
          <w:color w:val="000000"/>
          <w:sz w:val="28"/>
        </w:rPr>
        <w:t>
      Экология, геология және</w:t>
      </w:r>
    </w:p>
    <w:bookmarkEnd w:id="9"/>
    <w:bookmarkStart w:name="z15" w:id="10"/>
    <w:p>
      <w:pPr>
        <w:spacing w:after="0"/>
        <w:ind w:left="0"/>
        <w:jc w:val="both"/>
      </w:pPr>
      <w:r>
        <w:rPr>
          <w:rFonts w:ascii="Times New Roman"/>
          <w:b w:val="false"/>
          <w:i w:val="false"/>
          <w:color w:val="000000"/>
          <w:sz w:val="28"/>
        </w:rPr>
        <w:t>
      табиғи ресурстар министрлігі</w:t>
      </w:r>
    </w:p>
    <w:bookmarkEnd w:id="10"/>
    <w:bookmarkStart w:name="z16" w:id="11"/>
    <w:p>
      <w:pPr>
        <w:spacing w:after="0"/>
        <w:ind w:left="0"/>
        <w:jc w:val="both"/>
      </w:pPr>
      <w:r>
        <w:rPr>
          <w:rFonts w:ascii="Times New Roman"/>
          <w:b w:val="false"/>
          <w:i w:val="false"/>
          <w:color w:val="000000"/>
          <w:sz w:val="28"/>
        </w:rPr>
        <w:t>
      Су ресурстары комитетінің</w:t>
      </w:r>
    </w:p>
    <w:bookmarkEnd w:id="11"/>
    <w:bookmarkStart w:name="z17" w:id="12"/>
    <w:p>
      <w:pPr>
        <w:spacing w:after="0"/>
        <w:ind w:left="0"/>
        <w:jc w:val="both"/>
      </w:pPr>
      <w:r>
        <w:rPr>
          <w:rFonts w:ascii="Times New Roman"/>
          <w:b w:val="false"/>
          <w:i w:val="false"/>
          <w:color w:val="000000"/>
          <w:sz w:val="28"/>
        </w:rPr>
        <w:t>
      Су ресурстарын пайдалануды</w:t>
      </w:r>
    </w:p>
    <w:bookmarkEnd w:id="12"/>
    <w:bookmarkStart w:name="z18" w:id="13"/>
    <w:p>
      <w:pPr>
        <w:spacing w:after="0"/>
        <w:ind w:left="0"/>
        <w:jc w:val="both"/>
      </w:pPr>
      <w:r>
        <w:rPr>
          <w:rFonts w:ascii="Times New Roman"/>
          <w:b w:val="false"/>
          <w:i w:val="false"/>
          <w:color w:val="000000"/>
          <w:sz w:val="28"/>
        </w:rPr>
        <w:t>
      реттеу және қорғау жөніндегі</w:t>
      </w:r>
    </w:p>
    <w:bookmarkEnd w:id="13"/>
    <w:bookmarkStart w:name="z19" w:id="14"/>
    <w:p>
      <w:pPr>
        <w:spacing w:after="0"/>
        <w:ind w:left="0"/>
        <w:jc w:val="both"/>
      </w:pPr>
      <w:r>
        <w:rPr>
          <w:rFonts w:ascii="Times New Roman"/>
          <w:b w:val="false"/>
          <w:i w:val="false"/>
          <w:color w:val="000000"/>
          <w:sz w:val="28"/>
        </w:rPr>
        <w:t>
      Тобыл-Торғай бассейндік</w:t>
      </w:r>
    </w:p>
    <w:bookmarkEnd w:id="14"/>
    <w:bookmarkStart w:name="z20" w:id="15"/>
    <w:p>
      <w:pPr>
        <w:spacing w:after="0"/>
        <w:ind w:left="0"/>
        <w:jc w:val="both"/>
      </w:pPr>
      <w:r>
        <w:rPr>
          <w:rFonts w:ascii="Times New Roman"/>
          <w:b w:val="false"/>
          <w:i w:val="false"/>
          <w:color w:val="000000"/>
          <w:sz w:val="28"/>
        </w:rPr>
        <w:t>
      инспекциясы" республикалық</w:t>
      </w:r>
    </w:p>
    <w:bookmarkEnd w:id="15"/>
    <w:bookmarkStart w:name="z21" w:id="16"/>
    <w:p>
      <w:pPr>
        <w:spacing w:after="0"/>
        <w:ind w:left="0"/>
        <w:jc w:val="both"/>
      </w:pPr>
      <w:r>
        <w:rPr>
          <w:rFonts w:ascii="Times New Roman"/>
          <w:b w:val="false"/>
          <w:i w:val="false"/>
          <w:color w:val="000000"/>
          <w:sz w:val="28"/>
        </w:rPr>
        <w:t>
      мемлекеттік мекемесі</w:t>
      </w:r>
    </w:p>
    <w:bookmarkEnd w:id="16"/>
    <w:bookmarkStart w:name="z22" w:id="17"/>
    <w:p>
      <w:pPr>
        <w:spacing w:after="0"/>
        <w:ind w:left="0"/>
        <w:jc w:val="both"/>
      </w:pPr>
      <w:r>
        <w:rPr>
          <w:rFonts w:ascii="Times New Roman"/>
          <w:b w:val="false"/>
          <w:i w:val="false"/>
          <w:color w:val="000000"/>
          <w:sz w:val="28"/>
        </w:rPr>
        <w:t>
      Келісілді</w:t>
      </w:r>
    </w:p>
    <w:bookmarkEnd w:id="17"/>
    <w:bookmarkStart w:name="z23" w:id="18"/>
    <w:p>
      <w:pPr>
        <w:spacing w:after="0"/>
        <w:ind w:left="0"/>
        <w:jc w:val="both"/>
      </w:pPr>
      <w:r>
        <w:rPr>
          <w:rFonts w:ascii="Times New Roman"/>
          <w:b w:val="false"/>
          <w:i w:val="false"/>
          <w:color w:val="000000"/>
          <w:sz w:val="28"/>
        </w:rPr>
        <w:t>
      "Қазақстан Республикасы</w:t>
      </w:r>
    </w:p>
    <w:bookmarkEnd w:id="18"/>
    <w:bookmarkStart w:name="z24" w:id="19"/>
    <w:p>
      <w:pPr>
        <w:spacing w:after="0"/>
        <w:ind w:left="0"/>
        <w:jc w:val="both"/>
      </w:pPr>
      <w:r>
        <w:rPr>
          <w:rFonts w:ascii="Times New Roman"/>
          <w:b w:val="false"/>
          <w:i w:val="false"/>
          <w:color w:val="000000"/>
          <w:sz w:val="28"/>
        </w:rPr>
        <w:t>
      Денсаулық сақтау министрлігі</w:t>
      </w:r>
    </w:p>
    <w:bookmarkEnd w:id="19"/>
    <w:bookmarkStart w:name="z25" w:id="20"/>
    <w:p>
      <w:pPr>
        <w:spacing w:after="0"/>
        <w:ind w:left="0"/>
        <w:jc w:val="both"/>
      </w:pPr>
      <w:r>
        <w:rPr>
          <w:rFonts w:ascii="Times New Roman"/>
          <w:b w:val="false"/>
          <w:i w:val="false"/>
          <w:color w:val="000000"/>
          <w:sz w:val="28"/>
        </w:rPr>
        <w:t>
      Санитариялық-эпидемиологиялық</w:t>
      </w:r>
    </w:p>
    <w:bookmarkEnd w:id="20"/>
    <w:bookmarkStart w:name="z26" w:id="21"/>
    <w:p>
      <w:pPr>
        <w:spacing w:after="0"/>
        <w:ind w:left="0"/>
        <w:jc w:val="both"/>
      </w:pPr>
      <w:r>
        <w:rPr>
          <w:rFonts w:ascii="Times New Roman"/>
          <w:b w:val="false"/>
          <w:i w:val="false"/>
          <w:color w:val="000000"/>
          <w:sz w:val="28"/>
        </w:rPr>
        <w:t>
      бақылау комитеті Қостанай облысының</w:t>
      </w:r>
    </w:p>
    <w:bookmarkEnd w:id="21"/>
    <w:bookmarkStart w:name="z27" w:id="22"/>
    <w:p>
      <w:pPr>
        <w:spacing w:after="0"/>
        <w:ind w:left="0"/>
        <w:jc w:val="both"/>
      </w:pPr>
      <w:r>
        <w:rPr>
          <w:rFonts w:ascii="Times New Roman"/>
          <w:b w:val="false"/>
          <w:i w:val="false"/>
          <w:color w:val="000000"/>
          <w:sz w:val="28"/>
        </w:rPr>
        <w:t>
      санитариялық-эпидемиологиялық</w:t>
      </w:r>
    </w:p>
    <w:bookmarkEnd w:id="22"/>
    <w:bookmarkStart w:name="z28" w:id="23"/>
    <w:p>
      <w:pPr>
        <w:spacing w:after="0"/>
        <w:ind w:left="0"/>
        <w:jc w:val="both"/>
      </w:pPr>
      <w:r>
        <w:rPr>
          <w:rFonts w:ascii="Times New Roman"/>
          <w:b w:val="false"/>
          <w:i w:val="false"/>
          <w:color w:val="000000"/>
          <w:sz w:val="28"/>
        </w:rPr>
        <w:t>
      бақылау департаменті" республикалық</w:t>
      </w:r>
    </w:p>
    <w:bookmarkEnd w:id="23"/>
    <w:bookmarkStart w:name="z29" w:id="24"/>
    <w:p>
      <w:pPr>
        <w:spacing w:after="0"/>
        <w:ind w:left="0"/>
        <w:jc w:val="both"/>
      </w:pPr>
      <w:r>
        <w:rPr>
          <w:rFonts w:ascii="Times New Roman"/>
          <w:b w:val="false"/>
          <w:i w:val="false"/>
          <w:color w:val="000000"/>
          <w:sz w:val="28"/>
        </w:rPr>
        <w:t>
      мемлекеттік мекемесі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4" w:id="25"/>
    <w:p>
      <w:pPr>
        <w:spacing w:after="0"/>
        <w:ind w:left="0"/>
        <w:jc w:val="left"/>
      </w:pPr>
      <w:r>
        <w:rPr>
          <w:rFonts w:ascii="Times New Roman"/>
          <w:b/>
          <w:i w:val="false"/>
          <w:color w:val="000000"/>
        </w:rPr>
        <w:t xml:space="preserve"> Қостанай облысы әкімдігінің өзгерістер енгізілетін кейбір қаулыларының тізбесі</w:t>
      </w:r>
    </w:p>
    <w:bookmarkEnd w:id="25"/>
    <w:bookmarkStart w:name="z35" w:id="26"/>
    <w:p>
      <w:pPr>
        <w:spacing w:after="0"/>
        <w:ind w:left="0"/>
        <w:jc w:val="both"/>
      </w:pPr>
      <w:r>
        <w:rPr>
          <w:rFonts w:ascii="Times New Roman"/>
          <w:b w:val="false"/>
          <w:i w:val="false"/>
          <w:color w:val="000000"/>
          <w:sz w:val="28"/>
        </w:rPr>
        <w:t xml:space="preserve">
      1. Қостанай облысы әкімдігінің "Қостанай қаласы аумағында Маяковский көшесіндегі "Наурыз" шағын ауданының құрылысына арналған учаскесінде Тобыл өзенінің су қорғау аймағы мен белдеуін, оларды шаруашылықта пайдаланудың режимі мен ерекше жағдайларын белгілеу туралы" 2008 жылғы 7 сәуірдегі № 201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3636 болып тіркелген): </w:t>
      </w:r>
    </w:p>
    <w:bookmarkEnd w:id="26"/>
    <w:bookmarkStart w:name="z36" w:id="27"/>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27"/>
    <w:bookmarkStart w:name="z37" w:id="28"/>
    <w:p>
      <w:pPr>
        <w:spacing w:after="0"/>
        <w:ind w:left="0"/>
        <w:jc w:val="both"/>
      </w:pPr>
      <w:r>
        <w:rPr>
          <w:rFonts w:ascii="Times New Roman"/>
          <w:b w:val="false"/>
          <w:i w:val="false"/>
          <w:color w:val="000000"/>
          <w:sz w:val="28"/>
        </w:rPr>
        <w:t>
      1-тармақта:</w:t>
      </w:r>
    </w:p>
    <w:bookmarkEnd w:id="28"/>
    <w:bookmarkStart w:name="z38" w:id="29"/>
    <w:p>
      <w:pPr>
        <w:spacing w:after="0"/>
        <w:ind w:left="0"/>
        <w:jc w:val="both"/>
      </w:pPr>
      <w:r>
        <w:rPr>
          <w:rFonts w:ascii="Times New Roman"/>
          <w:b w:val="false"/>
          <w:i w:val="false"/>
          <w:color w:val="000000"/>
          <w:sz w:val="28"/>
        </w:rPr>
        <w:t>
      2) тармақша жаңа редакцияда жазылсын:</w:t>
      </w:r>
    </w:p>
    <w:bookmarkEnd w:id="29"/>
    <w:bookmarkStart w:name="z39" w:id="30"/>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30"/>
    <w:bookmarkStart w:name="z40" w:id="31"/>
    <w:p>
      <w:pPr>
        <w:spacing w:after="0"/>
        <w:ind w:left="0"/>
        <w:jc w:val="both"/>
      </w:pPr>
      <w:r>
        <w:rPr>
          <w:rFonts w:ascii="Times New Roman"/>
          <w:b w:val="false"/>
          <w:i w:val="false"/>
          <w:color w:val="000000"/>
          <w:sz w:val="28"/>
        </w:rPr>
        <w:t>
      7) тармақша жаңа редакцияда жазылсын:</w:t>
      </w:r>
    </w:p>
    <w:bookmarkEnd w:id="31"/>
    <w:bookmarkStart w:name="z41" w:id="32"/>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32"/>
    <w:bookmarkStart w:name="z42" w:id="33"/>
    <w:p>
      <w:pPr>
        <w:spacing w:after="0"/>
        <w:ind w:left="0"/>
        <w:jc w:val="both"/>
      </w:pPr>
      <w:r>
        <w:rPr>
          <w:rFonts w:ascii="Times New Roman"/>
          <w:b w:val="false"/>
          <w:i w:val="false"/>
          <w:color w:val="000000"/>
          <w:sz w:val="28"/>
        </w:rPr>
        <w:t>
      2-тармақта:</w:t>
      </w:r>
    </w:p>
    <w:bookmarkEnd w:id="33"/>
    <w:bookmarkStart w:name="z43" w:id="34"/>
    <w:p>
      <w:pPr>
        <w:spacing w:after="0"/>
        <w:ind w:left="0"/>
        <w:jc w:val="both"/>
      </w:pPr>
      <w:r>
        <w:rPr>
          <w:rFonts w:ascii="Times New Roman"/>
          <w:b w:val="false"/>
          <w:i w:val="false"/>
          <w:color w:val="000000"/>
          <w:sz w:val="28"/>
        </w:rPr>
        <w:t>
      2), 3) тармақшалар жаңа редакцияда жазылсын:</w:t>
      </w:r>
    </w:p>
    <w:bookmarkEnd w:id="34"/>
    <w:bookmarkStart w:name="z44" w:id="35"/>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35"/>
    <w:bookmarkStart w:name="z45" w:id="36"/>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36"/>
    <w:bookmarkStart w:name="z46" w:id="37"/>
    <w:p>
      <w:pPr>
        <w:spacing w:after="0"/>
        <w:ind w:left="0"/>
        <w:jc w:val="both"/>
      </w:pPr>
      <w:r>
        <w:rPr>
          <w:rFonts w:ascii="Times New Roman"/>
          <w:b w:val="false"/>
          <w:i w:val="false"/>
          <w:color w:val="000000"/>
          <w:sz w:val="28"/>
        </w:rPr>
        <w:t>
      6), 7) тармақшалар жаңа редакцияда жазылсын:</w:t>
      </w:r>
    </w:p>
    <w:bookmarkEnd w:id="37"/>
    <w:bookmarkStart w:name="z47" w:id="38"/>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38"/>
    <w:bookmarkStart w:name="z48" w:id="39"/>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39"/>
    <w:bookmarkStart w:name="z49" w:id="40"/>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40"/>
    <w:bookmarkStart w:name="z50" w:id="41"/>
    <w:p>
      <w:pPr>
        <w:spacing w:after="0"/>
        <w:ind w:left="0"/>
        <w:jc w:val="both"/>
      </w:pPr>
      <w:r>
        <w:rPr>
          <w:rFonts w:ascii="Times New Roman"/>
          <w:b w:val="false"/>
          <w:i w:val="false"/>
          <w:color w:val="000000"/>
          <w:sz w:val="28"/>
        </w:rPr>
        <w:t xml:space="preserve">
      2. Қостанай облысы әкімдігінің "Қостанай ауданы Мичурин ауылдық округі аумағындағы туристік қызметтердің спорттық-сауықтыру кешені құрылысына арналған учаскесінде Тобыл өзенінің су қорғау аймағы мен белдеуін, оларды шаруашылықта пайдаланудың режимі мен ерекше жағдайларын белгілеу туралы" 2008 жылғы 7 сәуірдегі № 203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3635 болып тіркелген):</w:t>
      </w:r>
    </w:p>
    <w:bookmarkEnd w:id="41"/>
    <w:bookmarkStart w:name="z51" w:id="4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42"/>
    <w:bookmarkStart w:name="z52" w:id="43"/>
    <w:p>
      <w:pPr>
        <w:spacing w:after="0"/>
        <w:ind w:left="0"/>
        <w:jc w:val="both"/>
      </w:pPr>
      <w:r>
        <w:rPr>
          <w:rFonts w:ascii="Times New Roman"/>
          <w:b w:val="false"/>
          <w:i w:val="false"/>
          <w:color w:val="000000"/>
          <w:sz w:val="28"/>
        </w:rPr>
        <w:t>
      1-тармақта:</w:t>
      </w:r>
    </w:p>
    <w:bookmarkEnd w:id="43"/>
    <w:bookmarkStart w:name="z53" w:id="44"/>
    <w:p>
      <w:pPr>
        <w:spacing w:after="0"/>
        <w:ind w:left="0"/>
        <w:jc w:val="both"/>
      </w:pPr>
      <w:r>
        <w:rPr>
          <w:rFonts w:ascii="Times New Roman"/>
          <w:b w:val="false"/>
          <w:i w:val="false"/>
          <w:color w:val="000000"/>
          <w:sz w:val="28"/>
        </w:rPr>
        <w:t>
      2) тармақша жаңа редакцияда жазылсын:</w:t>
      </w:r>
    </w:p>
    <w:bookmarkEnd w:id="44"/>
    <w:bookmarkStart w:name="z54" w:id="45"/>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45"/>
    <w:bookmarkStart w:name="z55" w:id="46"/>
    <w:p>
      <w:pPr>
        <w:spacing w:after="0"/>
        <w:ind w:left="0"/>
        <w:jc w:val="both"/>
      </w:pPr>
      <w:r>
        <w:rPr>
          <w:rFonts w:ascii="Times New Roman"/>
          <w:b w:val="false"/>
          <w:i w:val="false"/>
          <w:color w:val="000000"/>
          <w:sz w:val="28"/>
        </w:rPr>
        <w:t>
      7) тармақша жаңа редакцияда жазылсын:</w:t>
      </w:r>
    </w:p>
    <w:bookmarkEnd w:id="46"/>
    <w:bookmarkStart w:name="z56" w:id="47"/>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47"/>
    <w:bookmarkStart w:name="z57" w:id="48"/>
    <w:p>
      <w:pPr>
        <w:spacing w:after="0"/>
        <w:ind w:left="0"/>
        <w:jc w:val="both"/>
      </w:pPr>
      <w:r>
        <w:rPr>
          <w:rFonts w:ascii="Times New Roman"/>
          <w:b w:val="false"/>
          <w:i w:val="false"/>
          <w:color w:val="000000"/>
          <w:sz w:val="28"/>
        </w:rPr>
        <w:t>
      2-тармақта:</w:t>
      </w:r>
    </w:p>
    <w:bookmarkEnd w:id="48"/>
    <w:bookmarkStart w:name="z58" w:id="49"/>
    <w:p>
      <w:pPr>
        <w:spacing w:after="0"/>
        <w:ind w:left="0"/>
        <w:jc w:val="both"/>
      </w:pPr>
      <w:r>
        <w:rPr>
          <w:rFonts w:ascii="Times New Roman"/>
          <w:b w:val="false"/>
          <w:i w:val="false"/>
          <w:color w:val="000000"/>
          <w:sz w:val="28"/>
        </w:rPr>
        <w:t>
      2), 3) тармақшалар жаңа редакцияда жазылсын:</w:t>
      </w:r>
    </w:p>
    <w:bookmarkEnd w:id="49"/>
    <w:bookmarkStart w:name="z59" w:id="50"/>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50"/>
    <w:bookmarkStart w:name="z60" w:id="51"/>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51"/>
    <w:bookmarkStart w:name="z61" w:id="52"/>
    <w:p>
      <w:pPr>
        <w:spacing w:after="0"/>
        <w:ind w:left="0"/>
        <w:jc w:val="both"/>
      </w:pPr>
      <w:r>
        <w:rPr>
          <w:rFonts w:ascii="Times New Roman"/>
          <w:b w:val="false"/>
          <w:i w:val="false"/>
          <w:color w:val="000000"/>
          <w:sz w:val="28"/>
        </w:rPr>
        <w:t>
      6), 7) тармақшалар жаңа редакцияда жазылсын:</w:t>
      </w:r>
    </w:p>
    <w:bookmarkEnd w:id="52"/>
    <w:bookmarkStart w:name="z62" w:id="53"/>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53"/>
    <w:bookmarkStart w:name="z63" w:id="54"/>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54"/>
    <w:bookmarkStart w:name="z64" w:id="55"/>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55"/>
    <w:bookmarkStart w:name="z65" w:id="56"/>
    <w:p>
      <w:pPr>
        <w:spacing w:after="0"/>
        <w:ind w:left="0"/>
        <w:jc w:val="both"/>
      </w:pPr>
      <w:r>
        <w:rPr>
          <w:rFonts w:ascii="Times New Roman"/>
          <w:b w:val="false"/>
          <w:i w:val="false"/>
          <w:color w:val="000000"/>
          <w:sz w:val="28"/>
        </w:rPr>
        <w:t xml:space="preserve">
      3. Қостанай облысы әкімдігінің "Қостанай ауданы Мичурин ауылдық округі аумағындағы "Туристік коттедж қалашығының кешенді қызмет көрсету туристік супермаркеті" объектісінің құрылысына арналған учаскеде Тобыл өзенінің су қорғау аймағы мен белдеуін, оларды шаруашылықта пайдаланудың режимі мен ерекше жағдайларын белгілеу туралы" 2008 жылғы 12 мамырдағы № 286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3637 болып тіркелген):</w:t>
      </w:r>
    </w:p>
    <w:bookmarkEnd w:id="56"/>
    <w:bookmarkStart w:name="z66" w:id="57"/>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57"/>
    <w:bookmarkStart w:name="z67" w:id="58"/>
    <w:p>
      <w:pPr>
        <w:spacing w:after="0"/>
        <w:ind w:left="0"/>
        <w:jc w:val="both"/>
      </w:pPr>
      <w:r>
        <w:rPr>
          <w:rFonts w:ascii="Times New Roman"/>
          <w:b w:val="false"/>
          <w:i w:val="false"/>
          <w:color w:val="000000"/>
          <w:sz w:val="28"/>
        </w:rPr>
        <w:t>
      1-тармақта:</w:t>
      </w:r>
    </w:p>
    <w:bookmarkEnd w:id="58"/>
    <w:bookmarkStart w:name="z68" w:id="59"/>
    <w:p>
      <w:pPr>
        <w:spacing w:after="0"/>
        <w:ind w:left="0"/>
        <w:jc w:val="both"/>
      </w:pPr>
      <w:r>
        <w:rPr>
          <w:rFonts w:ascii="Times New Roman"/>
          <w:b w:val="false"/>
          <w:i w:val="false"/>
          <w:color w:val="000000"/>
          <w:sz w:val="28"/>
        </w:rPr>
        <w:t>
      2) тармақша жаңа редакцияда жазылсын:</w:t>
      </w:r>
    </w:p>
    <w:bookmarkEnd w:id="59"/>
    <w:bookmarkStart w:name="z69" w:id="60"/>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60"/>
    <w:bookmarkStart w:name="z70" w:id="61"/>
    <w:p>
      <w:pPr>
        <w:spacing w:after="0"/>
        <w:ind w:left="0"/>
        <w:jc w:val="both"/>
      </w:pPr>
      <w:r>
        <w:rPr>
          <w:rFonts w:ascii="Times New Roman"/>
          <w:b w:val="false"/>
          <w:i w:val="false"/>
          <w:color w:val="000000"/>
          <w:sz w:val="28"/>
        </w:rPr>
        <w:t>
      7) тармақша жаңа редакцияда жазылсын:</w:t>
      </w:r>
    </w:p>
    <w:bookmarkEnd w:id="61"/>
    <w:bookmarkStart w:name="z71" w:id="62"/>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62"/>
    <w:bookmarkStart w:name="z72" w:id="63"/>
    <w:p>
      <w:pPr>
        <w:spacing w:after="0"/>
        <w:ind w:left="0"/>
        <w:jc w:val="both"/>
      </w:pPr>
      <w:r>
        <w:rPr>
          <w:rFonts w:ascii="Times New Roman"/>
          <w:b w:val="false"/>
          <w:i w:val="false"/>
          <w:color w:val="000000"/>
          <w:sz w:val="28"/>
        </w:rPr>
        <w:t>
      2-тармақта:</w:t>
      </w:r>
    </w:p>
    <w:bookmarkEnd w:id="63"/>
    <w:bookmarkStart w:name="z73" w:id="64"/>
    <w:p>
      <w:pPr>
        <w:spacing w:after="0"/>
        <w:ind w:left="0"/>
        <w:jc w:val="both"/>
      </w:pPr>
      <w:r>
        <w:rPr>
          <w:rFonts w:ascii="Times New Roman"/>
          <w:b w:val="false"/>
          <w:i w:val="false"/>
          <w:color w:val="000000"/>
          <w:sz w:val="28"/>
        </w:rPr>
        <w:t>
      2), 3) тармақшалар жаңа редакцияда жазылсын:</w:t>
      </w:r>
    </w:p>
    <w:bookmarkEnd w:id="64"/>
    <w:bookmarkStart w:name="z74" w:id="65"/>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65"/>
    <w:bookmarkStart w:name="z75" w:id="66"/>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66"/>
    <w:bookmarkStart w:name="z76" w:id="67"/>
    <w:p>
      <w:pPr>
        <w:spacing w:after="0"/>
        <w:ind w:left="0"/>
        <w:jc w:val="both"/>
      </w:pPr>
      <w:r>
        <w:rPr>
          <w:rFonts w:ascii="Times New Roman"/>
          <w:b w:val="false"/>
          <w:i w:val="false"/>
          <w:color w:val="000000"/>
          <w:sz w:val="28"/>
        </w:rPr>
        <w:t>
      6), 7) тармақшалар жаңа редакцияда жазылсын:</w:t>
      </w:r>
    </w:p>
    <w:bookmarkEnd w:id="67"/>
    <w:bookmarkStart w:name="z77" w:id="68"/>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68"/>
    <w:bookmarkStart w:name="z78" w:id="69"/>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69"/>
    <w:bookmarkStart w:name="z79" w:id="70"/>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70"/>
    <w:bookmarkStart w:name="z80" w:id="71"/>
    <w:p>
      <w:pPr>
        <w:spacing w:after="0"/>
        <w:ind w:left="0"/>
        <w:jc w:val="both"/>
      </w:pPr>
      <w:r>
        <w:rPr>
          <w:rFonts w:ascii="Times New Roman"/>
          <w:b w:val="false"/>
          <w:i w:val="false"/>
          <w:color w:val="000000"/>
          <w:sz w:val="28"/>
        </w:rPr>
        <w:t xml:space="preserve">
      4. Қостанай облысы әкімдігінің "Қостанай қаласының аумағындағы Воинов-Интернационалистов көшесі бойында екі тоғыз қабатты тұрғын үй құрылысына арналған учаскесінде Тобыл өзенінің су қорғау аймағы мен белдеуін, оларды шаруашылықта пайдаланудың режимі мен ерекше жағдайларын белгілеу туралы" 2008 жылғы 5 маусымдағы № 319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3643 болып тіркелген):</w:t>
      </w:r>
    </w:p>
    <w:bookmarkEnd w:id="71"/>
    <w:bookmarkStart w:name="z81" w:id="7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w:t>
      </w:r>
      <w:r>
        <w:rPr>
          <w:rFonts w:ascii="Times New Roman"/>
          <w:b w:val="false"/>
          <w:i w:val="false"/>
          <w:color w:val="000000"/>
          <w:sz w:val="28"/>
        </w:rPr>
        <w:t>:</w:t>
      </w:r>
    </w:p>
    <w:bookmarkEnd w:id="72"/>
    <w:bookmarkStart w:name="z82" w:id="73"/>
    <w:p>
      <w:pPr>
        <w:spacing w:after="0"/>
        <w:ind w:left="0"/>
        <w:jc w:val="both"/>
      </w:pPr>
      <w:r>
        <w:rPr>
          <w:rFonts w:ascii="Times New Roman"/>
          <w:b w:val="false"/>
          <w:i w:val="false"/>
          <w:color w:val="000000"/>
          <w:sz w:val="28"/>
        </w:rPr>
        <w:t>
      1-тармақта:</w:t>
      </w:r>
    </w:p>
    <w:bookmarkEnd w:id="73"/>
    <w:bookmarkStart w:name="z83" w:id="74"/>
    <w:p>
      <w:pPr>
        <w:spacing w:after="0"/>
        <w:ind w:left="0"/>
        <w:jc w:val="both"/>
      </w:pPr>
      <w:r>
        <w:rPr>
          <w:rFonts w:ascii="Times New Roman"/>
          <w:b w:val="false"/>
          <w:i w:val="false"/>
          <w:color w:val="000000"/>
          <w:sz w:val="28"/>
        </w:rPr>
        <w:t>
      2) тармақша жаңа редакцияда жазылсын:</w:t>
      </w:r>
    </w:p>
    <w:bookmarkEnd w:id="74"/>
    <w:bookmarkStart w:name="z84" w:id="75"/>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75"/>
    <w:bookmarkStart w:name="z85" w:id="76"/>
    <w:p>
      <w:pPr>
        <w:spacing w:after="0"/>
        <w:ind w:left="0"/>
        <w:jc w:val="both"/>
      </w:pPr>
      <w:r>
        <w:rPr>
          <w:rFonts w:ascii="Times New Roman"/>
          <w:b w:val="false"/>
          <w:i w:val="false"/>
          <w:color w:val="000000"/>
          <w:sz w:val="28"/>
        </w:rPr>
        <w:t>
      7) тармақша жаңа редакцияда жазылсын:</w:t>
      </w:r>
    </w:p>
    <w:bookmarkEnd w:id="76"/>
    <w:bookmarkStart w:name="z86" w:id="77"/>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77"/>
    <w:bookmarkStart w:name="z87" w:id="78"/>
    <w:p>
      <w:pPr>
        <w:spacing w:after="0"/>
        <w:ind w:left="0"/>
        <w:jc w:val="both"/>
      </w:pPr>
      <w:r>
        <w:rPr>
          <w:rFonts w:ascii="Times New Roman"/>
          <w:b w:val="false"/>
          <w:i w:val="false"/>
          <w:color w:val="000000"/>
          <w:sz w:val="28"/>
        </w:rPr>
        <w:t>
      2-тармақта:</w:t>
      </w:r>
    </w:p>
    <w:bookmarkEnd w:id="78"/>
    <w:bookmarkStart w:name="z88" w:id="79"/>
    <w:p>
      <w:pPr>
        <w:spacing w:after="0"/>
        <w:ind w:left="0"/>
        <w:jc w:val="both"/>
      </w:pPr>
      <w:r>
        <w:rPr>
          <w:rFonts w:ascii="Times New Roman"/>
          <w:b w:val="false"/>
          <w:i w:val="false"/>
          <w:color w:val="000000"/>
          <w:sz w:val="28"/>
        </w:rPr>
        <w:t>
      2), 3) тармақшалар жаңа редакцияда жазылсын:</w:t>
      </w:r>
    </w:p>
    <w:bookmarkEnd w:id="79"/>
    <w:bookmarkStart w:name="z89" w:id="80"/>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80"/>
    <w:bookmarkStart w:name="z90" w:id="81"/>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81"/>
    <w:bookmarkStart w:name="z91" w:id="82"/>
    <w:p>
      <w:pPr>
        <w:spacing w:after="0"/>
        <w:ind w:left="0"/>
        <w:jc w:val="both"/>
      </w:pPr>
      <w:r>
        <w:rPr>
          <w:rFonts w:ascii="Times New Roman"/>
          <w:b w:val="false"/>
          <w:i w:val="false"/>
          <w:color w:val="000000"/>
          <w:sz w:val="28"/>
        </w:rPr>
        <w:t>
      6), 7) тармақшалар жаңа редакцияда жазылсын:</w:t>
      </w:r>
    </w:p>
    <w:bookmarkEnd w:id="82"/>
    <w:bookmarkStart w:name="z92" w:id="83"/>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83"/>
    <w:bookmarkStart w:name="z93" w:id="84"/>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84"/>
    <w:bookmarkStart w:name="z94" w:id="85"/>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85"/>
    <w:bookmarkStart w:name="z95" w:id="86"/>
    <w:p>
      <w:pPr>
        <w:spacing w:after="0"/>
        <w:ind w:left="0"/>
        <w:jc w:val="both"/>
      </w:pPr>
      <w:r>
        <w:rPr>
          <w:rFonts w:ascii="Times New Roman"/>
          <w:b w:val="false"/>
          <w:i w:val="false"/>
          <w:color w:val="000000"/>
          <w:sz w:val="28"/>
        </w:rPr>
        <w:t xml:space="preserve">
      5. Қостанай облысы әкімдігінің "Объектілердің құрылысына арналған учаскелерде Тобыл өзенінің, Амангелді су қоймасының және Безымянный көлінің су қорғау аймақтары мен белдеулерін, оларды шаруашылықта пайдаланудың режимі мен ерекше жағдайларын белгілеу туралы" 2008 жылғы 5 маусымдағы № 320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3645 болып тіркелген): </w:t>
      </w:r>
    </w:p>
    <w:bookmarkEnd w:id="86"/>
    <w:bookmarkStart w:name="z96" w:id="87"/>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1-қосымшасында</w:t>
      </w:r>
      <w:r>
        <w:rPr>
          <w:rFonts w:ascii="Times New Roman"/>
          <w:b w:val="false"/>
          <w:i w:val="false"/>
          <w:color w:val="000000"/>
          <w:sz w:val="28"/>
        </w:rPr>
        <w:t>:</w:t>
      </w:r>
    </w:p>
    <w:bookmarkEnd w:id="87"/>
    <w:bookmarkStart w:name="z97" w:id="88"/>
    <w:p>
      <w:pPr>
        <w:spacing w:after="0"/>
        <w:ind w:left="0"/>
        <w:jc w:val="both"/>
      </w:pPr>
      <w:r>
        <w:rPr>
          <w:rFonts w:ascii="Times New Roman"/>
          <w:b w:val="false"/>
          <w:i w:val="false"/>
          <w:color w:val="000000"/>
          <w:sz w:val="28"/>
        </w:rPr>
        <w:t>
      реттік нөмірі жетінші жол жаңа редакцияда жазылсын:</w:t>
      </w:r>
    </w:p>
    <w:bookmarkEnd w:id="88"/>
    <w:bookmarkStart w:name="z98" w:id="89"/>
    <w:p>
      <w:pPr>
        <w:spacing w:after="0"/>
        <w:ind w:left="0"/>
        <w:jc w:val="both"/>
      </w:pPr>
      <w:r>
        <w:rPr>
          <w:rFonts w:ascii="Times New Roman"/>
          <w:b w:val="false"/>
          <w:i w:val="false"/>
          <w:color w:val="000000"/>
          <w:sz w:val="28"/>
        </w:rPr>
        <w:t>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Безымянный көлі Қостанай ауданы Тобыл қаласы аумағындағы сауықтыру-ойын-сауық кешені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bookmarkStart w:name="z99" w:id="90"/>
    <w:p>
      <w:pPr>
        <w:spacing w:after="0"/>
        <w:ind w:left="0"/>
        <w:jc w:val="both"/>
      </w:pPr>
      <w:r>
        <w:rPr>
          <w:rFonts w:ascii="Times New Roman"/>
          <w:b w:val="false"/>
          <w:i w:val="false"/>
          <w:color w:val="000000"/>
          <w:sz w:val="28"/>
        </w:rPr>
        <w:t>
      ";</w:t>
      </w:r>
    </w:p>
    <w:bookmarkEnd w:id="90"/>
    <w:bookmarkStart w:name="z100" w:id="91"/>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91"/>
    <w:bookmarkStart w:name="z101" w:id="92"/>
    <w:p>
      <w:pPr>
        <w:spacing w:after="0"/>
        <w:ind w:left="0"/>
        <w:jc w:val="both"/>
      </w:pPr>
      <w:r>
        <w:rPr>
          <w:rFonts w:ascii="Times New Roman"/>
          <w:b w:val="false"/>
          <w:i w:val="false"/>
          <w:color w:val="000000"/>
          <w:sz w:val="28"/>
        </w:rPr>
        <w:t>
      1-тармақта:</w:t>
      </w:r>
    </w:p>
    <w:bookmarkEnd w:id="92"/>
    <w:bookmarkStart w:name="z102" w:id="93"/>
    <w:p>
      <w:pPr>
        <w:spacing w:after="0"/>
        <w:ind w:left="0"/>
        <w:jc w:val="both"/>
      </w:pPr>
      <w:r>
        <w:rPr>
          <w:rFonts w:ascii="Times New Roman"/>
          <w:b w:val="false"/>
          <w:i w:val="false"/>
          <w:color w:val="000000"/>
          <w:sz w:val="28"/>
        </w:rPr>
        <w:t>
      2) тармақша жаңа редакцияда жазылсын:</w:t>
      </w:r>
    </w:p>
    <w:bookmarkEnd w:id="93"/>
    <w:bookmarkStart w:name="z103" w:id="94"/>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94"/>
    <w:bookmarkStart w:name="z104" w:id="95"/>
    <w:p>
      <w:pPr>
        <w:spacing w:after="0"/>
        <w:ind w:left="0"/>
        <w:jc w:val="both"/>
      </w:pPr>
      <w:r>
        <w:rPr>
          <w:rFonts w:ascii="Times New Roman"/>
          <w:b w:val="false"/>
          <w:i w:val="false"/>
          <w:color w:val="000000"/>
          <w:sz w:val="28"/>
        </w:rPr>
        <w:t>
      7) тармақша жаңа редакцияда жазылсын:</w:t>
      </w:r>
    </w:p>
    <w:bookmarkEnd w:id="95"/>
    <w:bookmarkStart w:name="z105" w:id="96"/>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96"/>
    <w:bookmarkStart w:name="z106" w:id="97"/>
    <w:p>
      <w:pPr>
        <w:spacing w:after="0"/>
        <w:ind w:left="0"/>
        <w:jc w:val="both"/>
      </w:pPr>
      <w:r>
        <w:rPr>
          <w:rFonts w:ascii="Times New Roman"/>
          <w:b w:val="false"/>
          <w:i w:val="false"/>
          <w:color w:val="000000"/>
          <w:sz w:val="28"/>
        </w:rPr>
        <w:t>
      2-тармақта:</w:t>
      </w:r>
    </w:p>
    <w:bookmarkEnd w:id="97"/>
    <w:bookmarkStart w:name="z107" w:id="98"/>
    <w:p>
      <w:pPr>
        <w:spacing w:after="0"/>
        <w:ind w:left="0"/>
        <w:jc w:val="both"/>
      </w:pPr>
      <w:r>
        <w:rPr>
          <w:rFonts w:ascii="Times New Roman"/>
          <w:b w:val="false"/>
          <w:i w:val="false"/>
          <w:color w:val="000000"/>
          <w:sz w:val="28"/>
        </w:rPr>
        <w:t>
      2), 3) тармақшалар жаңа редакцияда жазылсын:</w:t>
      </w:r>
    </w:p>
    <w:bookmarkEnd w:id="98"/>
    <w:bookmarkStart w:name="z108" w:id="99"/>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99"/>
    <w:bookmarkStart w:name="z109" w:id="100"/>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100"/>
    <w:bookmarkStart w:name="z110" w:id="101"/>
    <w:p>
      <w:pPr>
        <w:spacing w:after="0"/>
        <w:ind w:left="0"/>
        <w:jc w:val="both"/>
      </w:pPr>
      <w:r>
        <w:rPr>
          <w:rFonts w:ascii="Times New Roman"/>
          <w:b w:val="false"/>
          <w:i w:val="false"/>
          <w:color w:val="000000"/>
          <w:sz w:val="28"/>
        </w:rPr>
        <w:t>
      6), 7) тармақшалар жаңа редакцияда жазылсын:</w:t>
      </w:r>
    </w:p>
    <w:bookmarkEnd w:id="101"/>
    <w:bookmarkStart w:name="z111" w:id="102"/>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102"/>
    <w:bookmarkStart w:name="z112" w:id="103"/>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103"/>
    <w:bookmarkStart w:name="z113" w:id="104"/>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104"/>
    <w:bookmarkStart w:name="z114" w:id="105"/>
    <w:p>
      <w:pPr>
        <w:spacing w:after="0"/>
        <w:ind w:left="0"/>
        <w:jc w:val="both"/>
      </w:pPr>
      <w:r>
        <w:rPr>
          <w:rFonts w:ascii="Times New Roman"/>
          <w:b w:val="false"/>
          <w:i w:val="false"/>
          <w:color w:val="000000"/>
          <w:sz w:val="28"/>
        </w:rPr>
        <w:t xml:space="preserve">
      6. Қостанай облысы әкімдігінің "Ұзынкөл ауданы Киевский ауылдық округі және Варваровка ауылының аумақтарындағы туристік кешендер құрылысына арналған учаскеде Шошқалы көлінің су қорғау аймағы мен белдеуін, оларды шаруашылықта пайдаланудың режимі мен ерекше жағдайларын белгілеу туралы" 2008 жылғы 5 маусымдағы № 326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3644 болып тіркелген):</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жаңа редакцияда жазылсын:</w:t>
      </w:r>
    </w:p>
    <w:bookmarkStart w:name="z116" w:id="106"/>
    <w:p>
      <w:pPr>
        <w:spacing w:after="0"/>
        <w:ind w:left="0"/>
        <w:jc w:val="both"/>
      </w:pPr>
      <w:r>
        <w:rPr>
          <w:rFonts w:ascii="Times New Roman"/>
          <w:b w:val="false"/>
          <w:i w:val="false"/>
          <w:color w:val="000000"/>
          <w:sz w:val="28"/>
        </w:rPr>
        <w:t>
      "Ұзынкөл ауданы Ершов ауылдық округі және Варваровка ауылының аумақтарындағы туристік кешендер құрылысына арналған учаскеде Шошқалы көлінің су қорғау аймағы мен белдеуін, оларды шаруашылықта пайдаланудың режимі мен ерекше жағдайларын белгілеу туралы";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жаңа редакцияда жазылсын:</w:t>
      </w:r>
    </w:p>
    <w:bookmarkStart w:name="z118" w:id="107"/>
    <w:p>
      <w:pPr>
        <w:spacing w:after="0"/>
        <w:ind w:left="0"/>
        <w:jc w:val="both"/>
      </w:pPr>
      <w:r>
        <w:rPr>
          <w:rFonts w:ascii="Times New Roman"/>
          <w:b w:val="false"/>
          <w:i w:val="false"/>
          <w:color w:val="000000"/>
          <w:sz w:val="28"/>
        </w:rPr>
        <w:t>
      "1. Ұзынкөл ауданы Ершов ауылдық округі және Варваровка ауылының аумақтарындағы туристік кешендер құрылысына арналған учаскеде Шошқалы көлінің су қорғау аймағы мен белдеуі белгіленсін.";</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120" w:id="108"/>
    <w:p>
      <w:pPr>
        <w:spacing w:after="0"/>
        <w:ind w:left="0"/>
        <w:jc w:val="both"/>
      </w:pPr>
      <w:r>
        <w:rPr>
          <w:rFonts w:ascii="Times New Roman"/>
          <w:b w:val="false"/>
          <w:i w:val="false"/>
          <w:color w:val="000000"/>
          <w:sz w:val="28"/>
        </w:rPr>
        <w:t>
      "2. Ұзынкөл ауданы Ершов ауылдық округі және Варваровка ауылының аумақтарындағы туристік кешендер құрылысына арналған учаскеде Шошқалы көлінің су қорғау аймағы мен белдеуін шаруашылықта пайдаланудың режимі мен ерекше жағдайлары қосымшасына сәйкес белгіленсін.";</w:t>
      </w:r>
    </w:p>
    <w:bookmarkEnd w:id="108"/>
    <w:bookmarkStart w:name="z121" w:id="109"/>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қосымшасында</w:t>
      </w:r>
      <w:r>
        <w:rPr>
          <w:rFonts w:ascii="Times New Roman"/>
          <w:b w:val="false"/>
          <w:i w:val="false"/>
          <w:color w:val="000000"/>
          <w:sz w:val="28"/>
        </w:rPr>
        <w:t xml:space="preserve">: </w:t>
      </w:r>
    </w:p>
    <w:bookmarkEnd w:id="109"/>
    <w:bookmarkStart w:name="z122" w:id="110"/>
    <w:p>
      <w:pPr>
        <w:spacing w:after="0"/>
        <w:ind w:left="0"/>
        <w:jc w:val="both"/>
      </w:pPr>
      <w:r>
        <w:rPr>
          <w:rFonts w:ascii="Times New Roman"/>
          <w:b w:val="false"/>
          <w:i w:val="false"/>
          <w:color w:val="000000"/>
          <w:sz w:val="28"/>
        </w:rPr>
        <w:t>
      тақырып жаңа редакцияда жазылсын:</w:t>
      </w:r>
    </w:p>
    <w:bookmarkEnd w:id="110"/>
    <w:bookmarkStart w:name="z123" w:id="111"/>
    <w:p>
      <w:pPr>
        <w:spacing w:after="0"/>
        <w:ind w:left="0"/>
        <w:jc w:val="both"/>
      </w:pPr>
      <w:r>
        <w:rPr>
          <w:rFonts w:ascii="Times New Roman"/>
          <w:b w:val="false"/>
          <w:i w:val="false"/>
          <w:color w:val="000000"/>
          <w:sz w:val="28"/>
        </w:rPr>
        <w:t>
      "Ұзынкөл ауданы Ершов ауылдық округі және Варваровка ауылының аумақтарындағы туристік кешендер құрылысына арналған учаскеде Шошқалы көлінің су қорғау аймағы мен белдеуін шаруашылықта пайдаланудың режимі мен ерекше жағдайлары";</w:t>
      </w:r>
    </w:p>
    <w:bookmarkEnd w:id="111"/>
    <w:bookmarkStart w:name="z124" w:id="112"/>
    <w:p>
      <w:pPr>
        <w:spacing w:after="0"/>
        <w:ind w:left="0"/>
        <w:jc w:val="both"/>
      </w:pPr>
      <w:r>
        <w:rPr>
          <w:rFonts w:ascii="Times New Roman"/>
          <w:b w:val="false"/>
          <w:i w:val="false"/>
          <w:color w:val="000000"/>
          <w:sz w:val="28"/>
        </w:rPr>
        <w:t>
      1-тармақта:</w:t>
      </w:r>
    </w:p>
    <w:bookmarkEnd w:id="112"/>
    <w:bookmarkStart w:name="z125" w:id="113"/>
    <w:p>
      <w:pPr>
        <w:spacing w:after="0"/>
        <w:ind w:left="0"/>
        <w:jc w:val="both"/>
      </w:pPr>
      <w:r>
        <w:rPr>
          <w:rFonts w:ascii="Times New Roman"/>
          <w:b w:val="false"/>
          <w:i w:val="false"/>
          <w:color w:val="000000"/>
          <w:sz w:val="28"/>
        </w:rPr>
        <w:t>
      2) тармақша жаңа редакцияда жазылсын:</w:t>
      </w:r>
    </w:p>
    <w:bookmarkEnd w:id="113"/>
    <w:bookmarkStart w:name="z126" w:id="114"/>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114"/>
    <w:bookmarkStart w:name="z127" w:id="115"/>
    <w:p>
      <w:pPr>
        <w:spacing w:after="0"/>
        <w:ind w:left="0"/>
        <w:jc w:val="both"/>
      </w:pPr>
      <w:r>
        <w:rPr>
          <w:rFonts w:ascii="Times New Roman"/>
          <w:b w:val="false"/>
          <w:i w:val="false"/>
          <w:color w:val="000000"/>
          <w:sz w:val="28"/>
        </w:rPr>
        <w:t>
      7) тармақша жаңа редакцияда жазылсын:</w:t>
      </w:r>
    </w:p>
    <w:bookmarkEnd w:id="115"/>
    <w:bookmarkStart w:name="z128" w:id="116"/>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116"/>
    <w:bookmarkStart w:name="z129" w:id="117"/>
    <w:p>
      <w:pPr>
        <w:spacing w:after="0"/>
        <w:ind w:left="0"/>
        <w:jc w:val="both"/>
      </w:pPr>
      <w:r>
        <w:rPr>
          <w:rFonts w:ascii="Times New Roman"/>
          <w:b w:val="false"/>
          <w:i w:val="false"/>
          <w:color w:val="000000"/>
          <w:sz w:val="28"/>
        </w:rPr>
        <w:t>
      2-тармақта:</w:t>
      </w:r>
    </w:p>
    <w:bookmarkEnd w:id="117"/>
    <w:bookmarkStart w:name="z130" w:id="118"/>
    <w:p>
      <w:pPr>
        <w:spacing w:after="0"/>
        <w:ind w:left="0"/>
        <w:jc w:val="both"/>
      </w:pPr>
      <w:r>
        <w:rPr>
          <w:rFonts w:ascii="Times New Roman"/>
          <w:b w:val="false"/>
          <w:i w:val="false"/>
          <w:color w:val="000000"/>
          <w:sz w:val="28"/>
        </w:rPr>
        <w:t>
      2), 3) тармақшалар жаңа редакцияда жазылсын:</w:t>
      </w:r>
    </w:p>
    <w:bookmarkEnd w:id="118"/>
    <w:bookmarkStart w:name="z131" w:id="119"/>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119"/>
    <w:bookmarkStart w:name="z132" w:id="120"/>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120"/>
    <w:bookmarkStart w:name="z133" w:id="121"/>
    <w:p>
      <w:pPr>
        <w:spacing w:after="0"/>
        <w:ind w:left="0"/>
        <w:jc w:val="both"/>
      </w:pPr>
      <w:r>
        <w:rPr>
          <w:rFonts w:ascii="Times New Roman"/>
          <w:b w:val="false"/>
          <w:i w:val="false"/>
          <w:color w:val="000000"/>
          <w:sz w:val="28"/>
        </w:rPr>
        <w:t>
      6), 7) тармақшалар жаңа редакцияда жазылсын:</w:t>
      </w:r>
    </w:p>
    <w:bookmarkEnd w:id="121"/>
    <w:bookmarkStart w:name="z134" w:id="122"/>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122"/>
    <w:bookmarkStart w:name="z135" w:id="123"/>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123"/>
    <w:bookmarkStart w:name="z136" w:id="124"/>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124"/>
    <w:bookmarkStart w:name="z137" w:id="125"/>
    <w:p>
      <w:pPr>
        <w:spacing w:after="0"/>
        <w:ind w:left="0"/>
        <w:jc w:val="both"/>
      </w:pPr>
      <w:r>
        <w:rPr>
          <w:rFonts w:ascii="Times New Roman"/>
          <w:b w:val="false"/>
          <w:i w:val="false"/>
          <w:color w:val="000000"/>
          <w:sz w:val="28"/>
        </w:rPr>
        <w:t xml:space="preserve">
      7. Қостанай облысы әкімдігінің "Объектілердің құрылысына арналған учаскелерде Тобыл өзенінің су қорғау аймақтары мен белдеулерін, оларды шаруашылықта пайдаланудың режимі мен ерекше жағдайларын белгілеу туралы" 2008 жылғы 2 қыркүйектегі № 425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3653 болып тіркелген):</w:t>
      </w:r>
    </w:p>
    <w:bookmarkEnd w:id="125"/>
    <w:bookmarkStart w:name="z138" w:id="12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126"/>
    <w:bookmarkStart w:name="z139" w:id="127"/>
    <w:p>
      <w:pPr>
        <w:spacing w:after="0"/>
        <w:ind w:left="0"/>
        <w:jc w:val="both"/>
      </w:pPr>
      <w:r>
        <w:rPr>
          <w:rFonts w:ascii="Times New Roman"/>
          <w:b w:val="false"/>
          <w:i w:val="false"/>
          <w:color w:val="000000"/>
          <w:sz w:val="28"/>
        </w:rPr>
        <w:t>
      1-тармақта:</w:t>
      </w:r>
    </w:p>
    <w:bookmarkEnd w:id="127"/>
    <w:bookmarkStart w:name="z140" w:id="128"/>
    <w:p>
      <w:pPr>
        <w:spacing w:after="0"/>
        <w:ind w:left="0"/>
        <w:jc w:val="both"/>
      </w:pPr>
      <w:r>
        <w:rPr>
          <w:rFonts w:ascii="Times New Roman"/>
          <w:b w:val="false"/>
          <w:i w:val="false"/>
          <w:color w:val="000000"/>
          <w:sz w:val="28"/>
        </w:rPr>
        <w:t>
      2) тармақша жаңа редакцияда жазылсын:</w:t>
      </w:r>
    </w:p>
    <w:bookmarkEnd w:id="128"/>
    <w:bookmarkStart w:name="z141" w:id="129"/>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129"/>
    <w:bookmarkStart w:name="z142" w:id="130"/>
    <w:p>
      <w:pPr>
        <w:spacing w:after="0"/>
        <w:ind w:left="0"/>
        <w:jc w:val="both"/>
      </w:pPr>
      <w:r>
        <w:rPr>
          <w:rFonts w:ascii="Times New Roman"/>
          <w:b w:val="false"/>
          <w:i w:val="false"/>
          <w:color w:val="000000"/>
          <w:sz w:val="28"/>
        </w:rPr>
        <w:t>
      7) тармақша жаңа редакцияда жазылсын:</w:t>
      </w:r>
    </w:p>
    <w:bookmarkEnd w:id="130"/>
    <w:bookmarkStart w:name="z143" w:id="131"/>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131"/>
    <w:bookmarkStart w:name="z144" w:id="132"/>
    <w:p>
      <w:pPr>
        <w:spacing w:after="0"/>
        <w:ind w:left="0"/>
        <w:jc w:val="both"/>
      </w:pPr>
      <w:r>
        <w:rPr>
          <w:rFonts w:ascii="Times New Roman"/>
          <w:b w:val="false"/>
          <w:i w:val="false"/>
          <w:color w:val="000000"/>
          <w:sz w:val="28"/>
        </w:rPr>
        <w:t>
      2-тармақта:</w:t>
      </w:r>
    </w:p>
    <w:bookmarkEnd w:id="132"/>
    <w:bookmarkStart w:name="z145" w:id="133"/>
    <w:p>
      <w:pPr>
        <w:spacing w:after="0"/>
        <w:ind w:left="0"/>
        <w:jc w:val="both"/>
      </w:pPr>
      <w:r>
        <w:rPr>
          <w:rFonts w:ascii="Times New Roman"/>
          <w:b w:val="false"/>
          <w:i w:val="false"/>
          <w:color w:val="000000"/>
          <w:sz w:val="28"/>
        </w:rPr>
        <w:t>
      2), 3) тармақшалар жаңа редакцияда жазылсын:</w:t>
      </w:r>
    </w:p>
    <w:bookmarkEnd w:id="133"/>
    <w:bookmarkStart w:name="z146" w:id="134"/>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134"/>
    <w:bookmarkStart w:name="z147" w:id="135"/>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135"/>
    <w:bookmarkStart w:name="z148" w:id="136"/>
    <w:p>
      <w:pPr>
        <w:spacing w:after="0"/>
        <w:ind w:left="0"/>
        <w:jc w:val="both"/>
      </w:pPr>
      <w:r>
        <w:rPr>
          <w:rFonts w:ascii="Times New Roman"/>
          <w:b w:val="false"/>
          <w:i w:val="false"/>
          <w:color w:val="000000"/>
          <w:sz w:val="28"/>
        </w:rPr>
        <w:t>
      6), 7) тармақшалар жаңа редакцияда жазылсын:</w:t>
      </w:r>
    </w:p>
    <w:bookmarkEnd w:id="136"/>
    <w:bookmarkStart w:name="z149" w:id="137"/>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137"/>
    <w:bookmarkStart w:name="z150" w:id="138"/>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138"/>
    <w:bookmarkStart w:name="z151" w:id="139"/>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139"/>
    <w:bookmarkStart w:name="z152" w:id="140"/>
    <w:p>
      <w:pPr>
        <w:spacing w:after="0"/>
        <w:ind w:left="0"/>
        <w:jc w:val="both"/>
      </w:pPr>
      <w:r>
        <w:rPr>
          <w:rFonts w:ascii="Times New Roman"/>
          <w:b w:val="false"/>
          <w:i w:val="false"/>
          <w:color w:val="000000"/>
          <w:sz w:val="28"/>
        </w:rPr>
        <w:t xml:space="preserve">
      8. Қостанай облысы әкімдігінің "Объектілердің құрылысына арналған учаскелерде Тобыл өзенінің, Амангелді су қоймасының және Тоғұзақ өзенінің су қорғау аймақтары мен белдеулерін, оларды шаруашылықта пайдаланудың режимі мен ерекше жағдайларын белгілеу туралы" 2009 жылғы 23 маусымдағы № 233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3684 болып тіркелген):</w:t>
      </w:r>
    </w:p>
    <w:bookmarkEnd w:id="140"/>
    <w:bookmarkStart w:name="z153" w:id="141"/>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1-қосымшасында</w:t>
      </w:r>
      <w:r>
        <w:rPr>
          <w:rFonts w:ascii="Times New Roman"/>
          <w:b w:val="false"/>
          <w:i w:val="false"/>
          <w:color w:val="000000"/>
          <w:sz w:val="28"/>
        </w:rPr>
        <w:t>:</w:t>
      </w:r>
    </w:p>
    <w:bookmarkEnd w:id="141"/>
    <w:bookmarkStart w:name="z154" w:id="142"/>
    <w:p>
      <w:pPr>
        <w:spacing w:after="0"/>
        <w:ind w:left="0"/>
        <w:jc w:val="both"/>
      </w:pPr>
      <w:r>
        <w:rPr>
          <w:rFonts w:ascii="Times New Roman"/>
          <w:b w:val="false"/>
          <w:i w:val="false"/>
          <w:color w:val="000000"/>
          <w:sz w:val="28"/>
        </w:rPr>
        <w:t>
      реттік нөмірі жетінші жол жаңа редакцияда жазылсын:</w:t>
      </w:r>
    </w:p>
    <w:bookmarkEnd w:id="142"/>
    <w:bookmarkStart w:name="z155" w:id="143"/>
    <w:p>
      <w:pPr>
        <w:spacing w:after="0"/>
        <w:ind w:left="0"/>
        <w:jc w:val="both"/>
      </w:pPr>
      <w:r>
        <w:rPr>
          <w:rFonts w:ascii="Times New Roman"/>
          <w:b w:val="false"/>
          <w:i w:val="false"/>
          <w:color w:val="000000"/>
          <w:sz w:val="28"/>
        </w:rPr>
        <w:t>
      "</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 Денисов ауданының Глебовка ауылы аумағында орналасқан цемент зауыты құрылысына арналған учаскеде және Шекібай цемент шикізаты кен орнының Шекібай учаскесінің әктасын өндіруге арналған карьер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4"/>
          <w:p>
            <w:pPr>
              <w:spacing w:after="20"/>
              <w:ind w:left="20"/>
              <w:jc w:val="both"/>
            </w:pPr>
            <w:r>
              <w:rPr>
                <w:rFonts w:ascii="Times New Roman"/>
                <w:b w:val="false"/>
                <w:i w:val="false"/>
                <w:color w:val="000000"/>
                <w:sz w:val="20"/>
              </w:rPr>
              <w:t>
№ 1-4750 учаске</w:t>
            </w:r>
          </w:p>
          <w:bookmarkEnd w:id="144"/>
          <w:p>
            <w:pPr>
              <w:spacing w:after="20"/>
              <w:ind w:left="20"/>
              <w:jc w:val="both"/>
            </w:pPr>
            <w:r>
              <w:rPr>
                <w:rFonts w:ascii="Times New Roman"/>
                <w:b w:val="false"/>
                <w:i w:val="false"/>
                <w:color w:val="000000"/>
                <w:sz w:val="20"/>
              </w:rPr>
              <w:t>
 № 2-600 учаске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5"/>
          <w:p>
            <w:pPr>
              <w:spacing w:after="20"/>
              <w:ind w:left="20"/>
              <w:jc w:val="both"/>
            </w:pPr>
            <w:r>
              <w:rPr>
                <w:rFonts w:ascii="Times New Roman"/>
                <w:b w:val="false"/>
                <w:i w:val="false"/>
                <w:color w:val="000000"/>
                <w:sz w:val="20"/>
              </w:rPr>
              <w:t>
475,0</w:t>
            </w:r>
          </w:p>
          <w:bookmarkEnd w:id="145"/>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6"/>
          <w:p>
            <w:pPr>
              <w:spacing w:after="20"/>
              <w:ind w:left="20"/>
              <w:jc w:val="both"/>
            </w:pPr>
            <w:r>
              <w:rPr>
                <w:rFonts w:ascii="Times New Roman"/>
                <w:b w:val="false"/>
                <w:i w:val="false"/>
                <w:color w:val="000000"/>
                <w:sz w:val="20"/>
              </w:rPr>
              <w:t>
1000</w:t>
            </w:r>
          </w:p>
          <w:bookmarkEnd w:id="146"/>
          <w:p>
            <w:pPr>
              <w:spacing w:after="20"/>
              <w:ind w:left="20"/>
              <w:jc w:val="both"/>
            </w:pPr>
            <w:r>
              <w:rPr>
                <w:rFonts w:ascii="Times New Roman"/>
                <w:b w:val="false"/>
                <w:i w:val="false"/>
                <w:color w:val="000000"/>
                <w:sz w:val="20"/>
              </w:rPr>
              <w:t>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7"/>
          <w:p>
            <w:pPr>
              <w:spacing w:after="20"/>
              <w:ind w:left="20"/>
              <w:jc w:val="both"/>
            </w:pPr>
            <w:r>
              <w:rPr>
                <w:rFonts w:ascii="Times New Roman"/>
                <w:b w:val="false"/>
                <w:i w:val="false"/>
                <w:color w:val="000000"/>
                <w:sz w:val="20"/>
              </w:rPr>
              <w:t>
4750</w:t>
            </w:r>
          </w:p>
          <w:bookmarkEnd w:id="147"/>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8"/>
          <w:p>
            <w:pPr>
              <w:spacing w:after="20"/>
              <w:ind w:left="20"/>
              <w:jc w:val="both"/>
            </w:pPr>
            <w:r>
              <w:rPr>
                <w:rFonts w:ascii="Times New Roman"/>
                <w:b w:val="false"/>
                <w:i w:val="false"/>
                <w:color w:val="000000"/>
                <w:sz w:val="20"/>
              </w:rPr>
              <w:t>
47,5</w:t>
            </w:r>
          </w:p>
          <w:bookmarkEnd w:id="148"/>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9"/>
          <w:p>
            <w:pPr>
              <w:spacing w:after="20"/>
              <w:ind w:left="20"/>
              <w:jc w:val="both"/>
            </w:pPr>
            <w:r>
              <w:rPr>
                <w:rFonts w:ascii="Times New Roman"/>
                <w:b w:val="false"/>
                <w:i w:val="false"/>
                <w:color w:val="000000"/>
                <w:sz w:val="20"/>
              </w:rPr>
              <w:t>
100</w:t>
            </w:r>
          </w:p>
          <w:bookmarkEnd w:id="149"/>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0"/>
          <w:p>
            <w:pPr>
              <w:spacing w:after="20"/>
              <w:ind w:left="20"/>
              <w:jc w:val="both"/>
            </w:pPr>
            <w:r>
              <w:rPr>
                <w:rFonts w:ascii="Times New Roman"/>
                <w:b w:val="false"/>
                <w:i w:val="false"/>
                <w:color w:val="000000"/>
                <w:sz w:val="20"/>
              </w:rPr>
              <w:t>
209,23</w:t>
            </w:r>
          </w:p>
          <w:bookmarkEnd w:id="150"/>
          <w:p>
            <w:pPr>
              <w:spacing w:after="20"/>
              <w:ind w:left="20"/>
              <w:jc w:val="both"/>
            </w:pPr>
            <w:r>
              <w:rPr>
                <w:rFonts w:ascii="Times New Roman"/>
                <w:b w:val="false"/>
                <w:i w:val="false"/>
                <w:color w:val="000000"/>
                <w:sz w:val="20"/>
              </w:rPr>
              <w:t>
209,23</w:t>
            </w:r>
          </w:p>
        </w:tc>
      </w:tr>
    </w:tbl>
    <w:bookmarkStart w:name="z163" w:id="151"/>
    <w:p>
      <w:pPr>
        <w:spacing w:after="0"/>
        <w:ind w:left="0"/>
        <w:jc w:val="both"/>
      </w:pPr>
      <w:r>
        <w:rPr>
          <w:rFonts w:ascii="Times New Roman"/>
          <w:b w:val="false"/>
          <w:i w:val="false"/>
          <w:color w:val="000000"/>
          <w:sz w:val="28"/>
        </w:rPr>
        <w:t>
      ";</w:t>
      </w:r>
    </w:p>
    <w:bookmarkEnd w:id="151"/>
    <w:bookmarkStart w:name="z164" w:id="15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152"/>
    <w:bookmarkStart w:name="z165" w:id="153"/>
    <w:p>
      <w:pPr>
        <w:spacing w:after="0"/>
        <w:ind w:left="0"/>
        <w:jc w:val="both"/>
      </w:pPr>
      <w:r>
        <w:rPr>
          <w:rFonts w:ascii="Times New Roman"/>
          <w:b w:val="false"/>
          <w:i w:val="false"/>
          <w:color w:val="000000"/>
          <w:sz w:val="28"/>
        </w:rPr>
        <w:t>
      1-тармақта:</w:t>
      </w:r>
    </w:p>
    <w:bookmarkEnd w:id="153"/>
    <w:bookmarkStart w:name="z166" w:id="154"/>
    <w:p>
      <w:pPr>
        <w:spacing w:after="0"/>
        <w:ind w:left="0"/>
        <w:jc w:val="both"/>
      </w:pPr>
      <w:r>
        <w:rPr>
          <w:rFonts w:ascii="Times New Roman"/>
          <w:b w:val="false"/>
          <w:i w:val="false"/>
          <w:color w:val="000000"/>
          <w:sz w:val="28"/>
        </w:rPr>
        <w:t>
      2) тармақша жаңа редакцияда жазылсын:</w:t>
      </w:r>
    </w:p>
    <w:bookmarkEnd w:id="154"/>
    <w:bookmarkStart w:name="z167" w:id="155"/>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155"/>
    <w:bookmarkStart w:name="z168" w:id="156"/>
    <w:p>
      <w:pPr>
        <w:spacing w:after="0"/>
        <w:ind w:left="0"/>
        <w:jc w:val="both"/>
      </w:pPr>
      <w:r>
        <w:rPr>
          <w:rFonts w:ascii="Times New Roman"/>
          <w:b w:val="false"/>
          <w:i w:val="false"/>
          <w:color w:val="000000"/>
          <w:sz w:val="28"/>
        </w:rPr>
        <w:t>
      7) тармақша жаңа редакцияда жазылсын:</w:t>
      </w:r>
    </w:p>
    <w:bookmarkEnd w:id="156"/>
    <w:bookmarkStart w:name="z169" w:id="157"/>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157"/>
    <w:bookmarkStart w:name="z170" w:id="158"/>
    <w:p>
      <w:pPr>
        <w:spacing w:after="0"/>
        <w:ind w:left="0"/>
        <w:jc w:val="both"/>
      </w:pPr>
      <w:r>
        <w:rPr>
          <w:rFonts w:ascii="Times New Roman"/>
          <w:b w:val="false"/>
          <w:i w:val="false"/>
          <w:color w:val="000000"/>
          <w:sz w:val="28"/>
        </w:rPr>
        <w:t>
      2-тармақта:</w:t>
      </w:r>
    </w:p>
    <w:bookmarkEnd w:id="158"/>
    <w:bookmarkStart w:name="z171" w:id="159"/>
    <w:p>
      <w:pPr>
        <w:spacing w:after="0"/>
        <w:ind w:left="0"/>
        <w:jc w:val="both"/>
      </w:pPr>
      <w:r>
        <w:rPr>
          <w:rFonts w:ascii="Times New Roman"/>
          <w:b w:val="false"/>
          <w:i w:val="false"/>
          <w:color w:val="000000"/>
          <w:sz w:val="28"/>
        </w:rPr>
        <w:t>
      2), 3) тармақшалар жаңа редакцияда жазылсын:</w:t>
      </w:r>
    </w:p>
    <w:bookmarkEnd w:id="159"/>
    <w:bookmarkStart w:name="z172" w:id="160"/>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160"/>
    <w:bookmarkStart w:name="z173" w:id="161"/>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161"/>
    <w:bookmarkStart w:name="z174" w:id="162"/>
    <w:p>
      <w:pPr>
        <w:spacing w:after="0"/>
        <w:ind w:left="0"/>
        <w:jc w:val="both"/>
      </w:pPr>
      <w:r>
        <w:rPr>
          <w:rFonts w:ascii="Times New Roman"/>
          <w:b w:val="false"/>
          <w:i w:val="false"/>
          <w:color w:val="000000"/>
          <w:sz w:val="28"/>
        </w:rPr>
        <w:t>
      6), 7) тармақшалар жаңа редакцияда жазылсын:</w:t>
      </w:r>
    </w:p>
    <w:bookmarkEnd w:id="162"/>
    <w:bookmarkStart w:name="z175" w:id="163"/>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163"/>
    <w:bookmarkStart w:name="z176" w:id="164"/>
    <w:p>
      <w:pPr>
        <w:spacing w:after="0"/>
        <w:ind w:left="0"/>
        <w:jc w:val="both"/>
      </w:pPr>
      <w:r>
        <w:rPr>
          <w:rFonts w:ascii="Times New Roman"/>
          <w:b w:val="false"/>
          <w:i w:val="false"/>
          <w:color w:val="000000"/>
          <w:sz w:val="28"/>
        </w:rPr>
        <w:t xml:space="preserve">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w:t>
      </w:r>
    </w:p>
    <w:bookmarkEnd w:id="164"/>
    <w:bookmarkStart w:name="z177" w:id="165"/>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165"/>
    <w:bookmarkStart w:name="z178" w:id="166"/>
    <w:p>
      <w:pPr>
        <w:spacing w:after="0"/>
        <w:ind w:left="0"/>
        <w:jc w:val="both"/>
      </w:pPr>
      <w:r>
        <w:rPr>
          <w:rFonts w:ascii="Times New Roman"/>
          <w:b w:val="false"/>
          <w:i w:val="false"/>
          <w:color w:val="000000"/>
          <w:sz w:val="28"/>
        </w:rPr>
        <w:t xml:space="preserve">
      9. Қостанай облысы әкімдігінің "Объектілердің құрылысына арналған телімдерде Амангелді су бөгенінің су қорғау аймақтары мен белдеулерін, оларды шаруашылық пайдаланудың режимі мен ерекше жағдайларын белгілеу туралы" 2010 жылғы 9 наурыздағы № 83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3710 болып тіркелген):</w:t>
      </w:r>
    </w:p>
    <w:bookmarkEnd w:id="166"/>
    <w:bookmarkStart w:name="z179" w:id="167"/>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167"/>
    <w:bookmarkStart w:name="z180" w:id="168"/>
    <w:p>
      <w:pPr>
        <w:spacing w:after="0"/>
        <w:ind w:left="0"/>
        <w:jc w:val="both"/>
      </w:pPr>
      <w:r>
        <w:rPr>
          <w:rFonts w:ascii="Times New Roman"/>
          <w:b w:val="false"/>
          <w:i w:val="false"/>
          <w:color w:val="000000"/>
          <w:sz w:val="28"/>
        </w:rPr>
        <w:t>
      1-тармақта:</w:t>
      </w:r>
    </w:p>
    <w:bookmarkEnd w:id="168"/>
    <w:bookmarkStart w:name="z181" w:id="169"/>
    <w:p>
      <w:pPr>
        <w:spacing w:after="0"/>
        <w:ind w:left="0"/>
        <w:jc w:val="both"/>
      </w:pPr>
      <w:r>
        <w:rPr>
          <w:rFonts w:ascii="Times New Roman"/>
          <w:b w:val="false"/>
          <w:i w:val="false"/>
          <w:color w:val="000000"/>
          <w:sz w:val="28"/>
        </w:rPr>
        <w:t>
      2) тармақша жаңа редакцияда жазылсын:</w:t>
      </w:r>
    </w:p>
    <w:bookmarkEnd w:id="169"/>
    <w:bookmarkStart w:name="z182" w:id="170"/>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170"/>
    <w:bookmarkStart w:name="z183" w:id="171"/>
    <w:p>
      <w:pPr>
        <w:spacing w:after="0"/>
        <w:ind w:left="0"/>
        <w:jc w:val="both"/>
      </w:pPr>
      <w:r>
        <w:rPr>
          <w:rFonts w:ascii="Times New Roman"/>
          <w:b w:val="false"/>
          <w:i w:val="false"/>
          <w:color w:val="000000"/>
          <w:sz w:val="28"/>
        </w:rPr>
        <w:t>
      7) тармақша жаңа редакцияда жазылсын:</w:t>
      </w:r>
    </w:p>
    <w:bookmarkEnd w:id="171"/>
    <w:bookmarkStart w:name="z184" w:id="172"/>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172"/>
    <w:bookmarkStart w:name="z185" w:id="173"/>
    <w:p>
      <w:pPr>
        <w:spacing w:after="0"/>
        <w:ind w:left="0"/>
        <w:jc w:val="both"/>
      </w:pPr>
      <w:r>
        <w:rPr>
          <w:rFonts w:ascii="Times New Roman"/>
          <w:b w:val="false"/>
          <w:i w:val="false"/>
          <w:color w:val="000000"/>
          <w:sz w:val="28"/>
        </w:rPr>
        <w:t>
      2-тармақта:</w:t>
      </w:r>
    </w:p>
    <w:bookmarkEnd w:id="173"/>
    <w:bookmarkStart w:name="z186" w:id="174"/>
    <w:p>
      <w:pPr>
        <w:spacing w:after="0"/>
        <w:ind w:left="0"/>
        <w:jc w:val="both"/>
      </w:pPr>
      <w:r>
        <w:rPr>
          <w:rFonts w:ascii="Times New Roman"/>
          <w:b w:val="false"/>
          <w:i w:val="false"/>
          <w:color w:val="000000"/>
          <w:sz w:val="28"/>
        </w:rPr>
        <w:t>
      2), 3) тармақшалар жаңа редакцияда жазылсын:</w:t>
      </w:r>
    </w:p>
    <w:bookmarkEnd w:id="174"/>
    <w:bookmarkStart w:name="z187" w:id="175"/>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175"/>
    <w:bookmarkStart w:name="z188" w:id="176"/>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176"/>
    <w:bookmarkStart w:name="z189" w:id="177"/>
    <w:p>
      <w:pPr>
        <w:spacing w:after="0"/>
        <w:ind w:left="0"/>
        <w:jc w:val="both"/>
      </w:pPr>
      <w:r>
        <w:rPr>
          <w:rFonts w:ascii="Times New Roman"/>
          <w:b w:val="false"/>
          <w:i w:val="false"/>
          <w:color w:val="000000"/>
          <w:sz w:val="28"/>
        </w:rPr>
        <w:t>
      6), 7) тармақшалар жаңа редакцияда жазылсын:</w:t>
      </w:r>
    </w:p>
    <w:bookmarkEnd w:id="177"/>
    <w:bookmarkStart w:name="z190" w:id="178"/>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178"/>
    <w:bookmarkStart w:name="z191" w:id="179"/>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179"/>
    <w:bookmarkStart w:name="z192" w:id="180"/>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180"/>
    <w:bookmarkStart w:name="z193" w:id="181"/>
    <w:p>
      <w:pPr>
        <w:spacing w:after="0"/>
        <w:ind w:left="0"/>
        <w:jc w:val="both"/>
      </w:pPr>
      <w:r>
        <w:rPr>
          <w:rFonts w:ascii="Times New Roman"/>
          <w:b w:val="false"/>
          <w:i w:val="false"/>
          <w:color w:val="000000"/>
          <w:sz w:val="28"/>
        </w:rPr>
        <w:t xml:space="preserve">
      10. Қостанай облысы әкімдігінің "Объектілердің құрылысына арналған телімдерде Тобыл өзенінің су қорғау аймақтары мен белдеулерін, оларды шаруашылық пайдаланудың режимі мен ерекше жағдайларын белгілеу туралы" 2010 жылғы 9 сәуірдегі № 119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3717 болып тіркелген):</w:t>
      </w:r>
    </w:p>
    <w:bookmarkEnd w:id="181"/>
    <w:bookmarkStart w:name="z194" w:id="18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182"/>
    <w:bookmarkStart w:name="z195" w:id="183"/>
    <w:p>
      <w:pPr>
        <w:spacing w:after="0"/>
        <w:ind w:left="0"/>
        <w:jc w:val="both"/>
      </w:pPr>
      <w:r>
        <w:rPr>
          <w:rFonts w:ascii="Times New Roman"/>
          <w:b w:val="false"/>
          <w:i w:val="false"/>
          <w:color w:val="000000"/>
          <w:sz w:val="28"/>
        </w:rPr>
        <w:t>
      1-тармақта:</w:t>
      </w:r>
    </w:p>
    <w:bookmarkEnd w:id="183"/>
    <w:bookmarkStart w:name="z196" w:id="184"/>
    <w:p>
      <w:pPr>
        <w:spacing w:after="0"/>
        <w:ind w:left="0"/>
        <w:jc w:val="both"/>
      </w:pPr>
      <w:r>
        <w:rPr>
          <w:rFonts w:ascii="Times New Roman"/>
          <w:b w:val="false"/>
          <w:i w:val="false"/>
          <w:color w:val="000000"/>
          <w:sz w:val="28"/>
        </w:rPr>
        <w:t>
      2) тармақша жаңа редакцияда жазылсын:</w:t>
      </w:r>
    </w:p>
    <w:bookmarkEnd w:id="184"/>
    <w:bookmarkStart w:name="z197" w:id="185"/>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185"/>
    <w:bookmarkStart w:name="z198" w:id="186"/>
    <w:p>
      <w:pPr>
        <w:spacing w:after="0"/>
        <w:ind w:left="0"/>
        <w:jc w:val="both"/>
      </w:pPr>
      <w:r>
        <w:rPr>
          <w:rFonts w:ascii="Times New Roman"/>
          <w:b w:val="false"/>
          <w:i w:val="false"/>
          <w:color w:val="000000"/>
          <w:sz w:val="28"/>
        </w:rPr>
        <w:t>
      7) тармақша жаңа редакцияда жазылсын:</w:t>
      </w:r>
    </w:p>
    <w:bookmarkEnd w:id="186"/>
    <w:bookmarkStart w:name="z199" w:id="187"/>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187"/>
    <w:bookmarkStart w:name="z200" w:id="188"/>
    <w:p>
      <w:pPr>
        <w:spacing w:after="0"/>
        <w:ind w:left="0"/>
        <w:jc w:val="both"/>
      </w:pPr>
      <w:r>
        <w:rPr>
          <w:rFonts w:ascii="Times New Roman"/>
          <w:b w:val="false"/>
          <w:i w:val="false"/>
          <w:color w:val="000000"/>
          <w:sz w:val="28"/>
        </w:rPr>
        <w:t xml:space="preserve">
      2-тармақта: </w:t>
      </w:r>
    </w:p>
    <w:bookmarkEnd w:id="188"/>
    <w:bookmarkStart w:name="z201" w:id="189"/>
    <w:p>
      <w:pPr>
        <w:spacing w:after="0"/>
        <w:ind w:left="0"/>
        <w:jc w:val="both"/>
      </w:pPr>
      <w:r>
        <w:rPr>
          <w:rFonts w:ascii="Times New Roman"/>
          <w:b w:val="false"/>
          <w:i w:val="false"/>
          <w:color w:val="000000"/>
          <w:sz w:val="28"/>
        </w:rPr>
        <w:t>
      2), 3) тармақшалар жаңа редакцияда жазылсын:</w:t>
      </w:r>
    </w:p>
    <w:bookmarkEnd w:id="189"/>
    <w:bookmarkStart w:name="z202" w:id="190"/>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190"/>
    <w:bookmarkStart w:name="z203" w:id="191"/>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191"/>
    <w:bookmarkStart w:name="z204" w:id="192"/>
    <w:p>
      <w:pPr>
        <w:spacing w:after="0"/>
        <w:ind w:left="0"/>
        <w:jc w:val="both"/>
      </w:pPr>
      <w:r>
        <w:rPr>
          <w:rFonts w:ascii="Times New Roman"/>
          <w:b w:val="false"/>
          <w:i w:val="false"/>
          <w:color w:val="000000"/>
          <w:sz w:val="28"/>
        </w:rPr>
        <w:t>
      6), 7) тармақшалар жаңа редакцияда жазылсын:</w:t>
      </w:r>
    </w:p>
    <w:bookmarkEnd w:id="192"/>
    <w:bookmarkStart w:name="z205" w:id="193"/>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193"/>
    <w:bookmarkStart w:name="z206" w:id="194"/>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194"/>
    <w:bookmarkStart w:name="z207" w:id="195"/>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195"/>
    <w:bookmarkStart w:name="z208" w:id="196"/>
    <w:p>
      <w:pPr>
        <w:spacing w:after="0"/>
        <w:ind w:left="0"/>
        <w:jc w:val="both"/>
      </w:pPr>
      <w:r>
        <w:rPr>
          <w:rFonts w:ascii="Times New Roman"/>
          <w:b w:val="false"/>
          <w:i w:val="false"/>
          <w:color w:val="000000"/>
          <w:sz w:val="28"/>
        </w:rPr>
        <w:t xml:space="preserve">
      11. Қостанай облысы әкімдігінің "Объектілердің құрылысына арналған телімдерде Тобыл өзенінің және Обаған өзенінің су қорғау аймақтары мен белдеулерін, оларды шаруашылық пайдаланудың режимі мен ерекше жағдайларын белгілеу туралы" 2010 жылғы 20 мамырдағы № 196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3725 болып тіркелген):</w:t>
      </w:r>
    </w:p>
    <w:bookmarkEnd w:id="196"/>
    <w:bookmarkStart w:name="z209" w:id="197"/>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1-қосымшасында</w:t>
      </w:r>
      <w:r>
        <w:rPr>
          <w:rFonts w:ascii="Times New Roman"/>
          <w:b w:val="false"/>
          <w:i w:val="false"/>
          <w:color w:val="000000"/>
          <w:sz w:val="28"/>
        </w:rPr>
        <w:t>:</w:t>
      </w:r>
    </w:p>
    <w:bookmarkEnd w:id="197"/>
    <w:bookmarkStart w:name="z210" w:id="198"/>
    <w:p>
      <w:pPr>
        <w:spacing w:after="0"/>
        <w:ind w:left="0"/>
        <w:jc w:val="both"/>
      </w:pPr>
      <w:r>
        <w:rPr>
          <w:rFonts w:ascii="Times New Roman"/>
          <w:b w:val="false"/>
          <w:i w:val="false"/>
          <w:color w:val="000000"/>
          <w:sz w:val="28"/>
        </w:rPr>
        <w:t>
      реттік нөмірі үшінші жол жаңа редакцияда жазылсын:</w:t>
      </w:r>
    </w:p>
    <w:bookmarkEnd w:id="198"/>
    <w:bookmarkStart w:name="z211" w:id="199"/>
    <w:p>
      <w:pPr>
        <w:spacing w:after="0"/>
        <w:ind w:left="0"/>
        <w:jc w:val="both"/>
      </w:pPr>
      <w:r>
        <w:rPr>
          <w:rFonts w:ascii="Times New Roman"/>
          <w:b w:val="false"/>
          <w:i w:val="false"/>
          <w:color w:val="000000"/>
          <w:sz w:val="28"/>
        </w:rPr>
        <w:t>
      "</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Обаған өзені Ұзынкөл ауданы Ершов ауылдық округі аумағында орналасқан туристік демалу кешені құрылысының телімі (Су қорғау аймағы мен белдеуін белгілеу жобасына тапсырыс беруші – "Vorwerk" жауапкершілігі шектеулі серіктестігі)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w:t>
            </w:r>
          </w:p>
        </w:tc>
      </w:tr>
    </w:tbl>
    <w:bookmarkStart w:name="z212" w:id="200"/>
    <w:p>
      <w:pPr>
        <w:spacing w:after="0"/>
        <w:ind w:left="0"/>
        <w:jc w:val="both"/>
      </w:pPr>
      <w:r>
        <w:rPr>
          <w:rFonts w:ascii="Times New Roman"/>
          <w:b w:val="false"/>
          <w:i w:val="false"/>
          <w:color w:val="000000"/>
          <w:sz w:val="28"/>
        </w:rPr>
        <w:t>
      ";</w:t>
      </w:r>
    </w:p>
    <w:bookmarkEnd w:id="200"/>
    <w:bookmarkStart w:name="z213" w:id="201"/>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201"/>
    <w:bookmarkStart w:name="z214" w:id="202"/>
    <w:p>
      <w:pPr>
        <w:spacing w:after="0"/>
        <w:ind w:left="0"/>
        <w:jc w:val="both"/>
      </w:pPr>
      <w:r>
        <w:rPr>
          <w:rFonts w:ascii="Times New Roman"/>
          <w:b w:val="false"/>
          <w:i w:val="false"/>
          <w:color w:val="000000"/>
          <w:sz w:val="28"/>
        </w:rPr>
        <w:t>
      1-тармақта:</w:t>
      </w:r>
    </w:p>
    <w:bookmarkEnd w:id="202"/>
    <w:bookmarkStart w:name="z215" w:id="203"/>
    <w:p>
      <w:pPr>
        <w:spacing w:after="0"/>
        <w:ind w:left="0"/>
        <w:jc w:val="both"/>
      </w:pPr>
      <w:r>
        <w:rPr>
          <w:rFonts w:ascii="Times New Roman"/>
          <w:b w:val="false"/>
          <w:i w:val="false"/>
          <w:color w:val="000000"/>
          <w:sz w:val="28"/>
        </w:rPr>
        <w:t>
      2) тармақша жаңа редакцияда жазылсын:</w:t>
      </w:r>
    </w:p>
    <w:bookmarkEnd w:id="203"/>
    <w:bookmarkStart w:name="z216" w:id="204"/>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204"/>
    <w:bookmarkStart w:name="z217" w:id="205"/>
    <w:p>
      <w:pPr>
        <w:spacing w:after="0"/>
        <w:ind w:left="0"/>
        <w:jc w:val="both"/>
      </w:pPr>
      <w:r>
        <w:rPr>
          <w:rFonts w:ascii="Times New Roman"/>
          <w:b w:val="false"/>
          <w:i w:val="false"/>
          <w:color w:val="000000"/>
          <w:sz w:val="28"/>
        </w:rPr>
        <w:t>
      7) тармақша жаңа редакцияда жазылсын:</w:t>
      </w:r>
    </w:p>
    <w:bookmarkEnd w:id="205"/>
    <w:bookmarkStart w:name="z218" w:id="206"/>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206"/>
    <w:bookmarkStart w:name="z219" w:id="207"/>
    <w:p>
      <w:pPr>
        <w:spacing w:after="0"/>
        <w:ind w:left="0"/>
        <w:jc w:val="both"/>
      </w:pPr>
      <w:r>
        <w:rPr>
          <w:rFonts w:ascii="Times New Roman"/>
          <w:b w:val="false"/>
          <w:i w:val="false"/>
          <w:color w:val="000000"/>
          <w:sz w:val="28"/>
        </w:rPr>
        <w:t>
      2-тармақта:</w:t>
      </w:r>
    </w:p>
    <w:bookmarkEnd w:id="207"/>
    <w:bookmarkStart w:name="z220" w:id="208"/>
    <w:p>
      <w:pPr>
        <w:spacing w:after="0"/>
        <w:ind w:left="0"/>
        <w:jc w:val="both"/>
      </w:pPr>
      <w:r>
        <w:rPr>
          <w:rFonts w:ascii="Times New Roman"/>
          <w:b w:val="false"/>
          <w:i w:val="false"/>
          <w:color w:val="000000"/>
          <w:sz w:val="28"/>
        </w:rPr>
        <w:t>
      2), 3) тармақшалар жаңа редакцияда жазылсын:</w:t>
      </w:r>
    </w:p>
    <w:bookmarkEnd w:id="208"/>
    <w:bookmarkStart w:name="z221" w:id="209"/>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209"/>
    <w:bookmarkStart w:name="z222" w:id="210"/>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210"/>
    <w:bookmarkStart w:name="z223" w:id="211"/>
    <w:p>
      <w:pPr>
        <w:spacing w:after="0"/>
        <w:ind w:left="0"/>
        <w:jc w:val="both"/>
      </w:pPr>
      <w:r>
        <w:rPr>
          <w:rFonts w:ascii="Times New Roman"/>
          <w:b w:val="false"/>
          <w:i w:val="false"/>
          <w:color w:val="000000"/>
          <w:sz w:val="28"/>
        </w:rPr>
        <w:t>
      6), 7) тармақшалар жаңа редакцияда жазылсын:</w:t>
      </w:r>
    </w:p>
    <w:bookmarkEnd w:id="211"/>
    <w:bookmarkStart w:name="z224" w:id="212"/>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212"/>
    <w:bookmarkStart w:name="z225" w:id="213"/>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213"/>
    <w:bookmarkStart w:name="z226" w:id="214"/>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214"/>
    <w:bookmarkStart w:name="z227" w:id="215"/>
    <w:p>
      <w:pPr>
        <w:spacing w:after="0"/>
        <w:ind w:left="0"/>
        <w:jc w:val="both"/>
      </w:pPr>
      <w:r>
        <w:rPr>
          <w:rFonts w:ascii="Times New Roman"/>
          <w:b w:val="false"/>
          <w:i w:val="false"/>
          <w:color w:val="000000"/>
          <w:sz w:val="28"/>
        </w:rPr>
        <w:t xml:space="preserve">
      12. Қостанай облысы әкімдігінің "Объектілердің құрылысына арналған телімдерде Тобыл өзенінің және Қызыл-Жар су қоймасының су қорғау аймақтары мен белдеулерін, оларды шаруашылық пайдаланудың режимі мен ерекше жағдайларын белгілеу туралы" 2010 жылғы 1 маусымдағы № 206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3726 болып тіркелген):</w:t>
      </w:r>
    </w:p>
    <w:bookmarkEnd w:id="215"/>
    <w:bookmarkStart w:name="z228" w:id="21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216"/>
    <w:bookmarkStart w:name="z229" w:id="217"/>
    <w:p>
      <w:pPr>
        <w:spacing w:after="0"/>
        <w:ind w:left="0"/>
        <w:jc w:val="both"/>
      </w:pPr>
      <w:r>
        <w:rPr>
          <w:rFonts w:ascii="Times New Roman"/>
          <w:b w:val="false"/>
          <w:i w:val="false"/>
          <w:color w:val="000000"/>
          <w:sz w:val="28"/>
        </w:rPr>
        <w:t>
      1-тармақта:</w:t>
      </w:r>
    </w:p>
    <w:bookmarkEnd w:id="217"/>
    <w:bookmarkStart w:name="z230" w:id="218"/>
    <w:p>
      <w:pPr>
        <w:spacing w:after="0"/>
        <w:ind w:left="0"/>
        <w:jc w:val="both"/>
      </w:pPr>
      <w:r>
        <w:rPr>
          <w:rFonts w:ascii="Times New Roman"/>
          <w:b w:val="false"/>
          <w:i w:val="false"/>
          <w:color w:val="000000"/>
          <w:sz w:val="28"/>
        </w:rPr>
        <w:t>
      2) тармақша жаңа редакцияда жазылсын:</w:t>
      </w:r>
    </w:p>
    <w:bookmarkEnd w:id="218"/>
    <w:bookmarkStart w:name="z231" w:id="219"/>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219"/>
    <w:bookmarkStart w:name="z232" w:id="220"/>
    <w:p>
      <w:pPr>
        <w:spacing w:after="0"/>
        <w:ind w:left="0"/>
        <w:jc w:val="both"/>
      </w:pPr>
      <w:r>
        <w:rPr>
          <w:rFonts w:ascii="Times New Roman"/>
          <w:b w:val="false"/>
          <w:i w:val="false"/>
          <w:color w:val="000000"/>
          <w:sz w:val="28"/>
        </w:rPr>
        <w:t>
      7) тармақша жаңа редакцияда жазылсын:</w:t>
      </w:r>
    </w:p>
    <w:bookmarkEnd w:id="220"/>
    <w:bookmarkStart w:name="z233" w:id="221"/>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221"/>
    <w:bookmarkStart w:name="z234" w:id="222"/>
    <w:p>
      <w:pPr>
        <w:spacing w:after="0"/>
        <w:ind w:left="0"/>
        <w:jc w:val="both"/>
      </w:pPr>
      <w:r>
        <w:rPr>
          <w:rFonts w:ascii="Times New Roman"/>
          <w:b w:val="false"/>
          <w:i w:val="false"/>
          <w:color w:val="000000"/>
          <w:sz w:val="28"/>
        </w:rPr>
        <w:t>
      2-тармақта:</w:t>
      </w:r>
    </w:p>
    <w:bookmarkEnd w:id="222"/>
    <w:bookmarkStart w:name="z235" w:id="223"/>
    <w:p>
      <w:pPr>
        <w:spacing w:after="0"/>
        <w:ind w:left="0"/>
        <w:jc w:val="both"/>
      </w:pPr>
      <w:r>
        <w:rPr>
          <w:rFonts w:ascii="Times New Roman"/>
          <w:b w:val="false"/>
          <w:i w:val="false"/>
          <w:color w:val="000000"/>
          <w:sz w:val="28"/>
        </w:rPr>
        <w:t>
      2), 3) тармақшалар жаңа редакцияда жазылсын:</w:t>
      </w:r>
    </w:p>
    <w:bookmarkEnd w:id="223"/>
    <w:bookmarkStart w:name="z236" w:id="224"/>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224"/>
    <w:bookmarkStart w:name="z237" w:id="225"/>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225"/>
    <w:bookmarkStart w:name="z238" w:id="226"/>
    <w:p>
      <w:pPr>
        <w:spacing w:after="0"/>
        <w:ind w:left="0"/>
        <w:jc w:val="both"/>
      </w:pPr>
      <w:r>
        <w:rPr>
          <w:rFonts w:ascii="Times New Roman"/>
          <w:b w:val="false"/>
          <w:i w:val="false"/>
          <w:color w:val="000000"/>
          <w:sz w:val="28"/>
        </w:rPr>
        <w:t>
      6), 7) тармақшалар жаңа редакцияда жазылсын:</w:t>
      </w:r>
    </w:p>
    <w:bookmarkEnd w:id="226"/>
    <w:bookmarkStart w:name="z239" w:id="227"/>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227"/>
    <w:bookmarkStart w:name="z240" w:id="228"/>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228"/>
    <w:bookmarkStart w:name="z241" w:id="229"/>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229"/>
    <w:bookmarkStart w:name="z242" w:id="230"/>
    <w:p>
      <w:pPr>
        <w:spacing w:after="0"/>
        <w:ind w:left="0"/>
        <w:jc w:val="both"/>
      </w:pPr>
      <w:r>
        <w:rPr>
          <w:rFonts w:ascii="Times New Roman"/>
          <w:b w:val="false"/>
          <w:i w:val="false"/>
          <w:color w:val="000000"/>
          <w:sz w:val="28"/>
        </w:rPr>
        <w:t xml:space="preserve">
      13. Қостанай облысы әкімдігінің "Қостанай ауданы Садчиков ауылында орналасқан "Садчиковское" жауапкершілігі шектеулі серіктестігі жер учаскелерінің шегіндегі Тобыл өзенінің су қорғау аймағы мен белдеуін, оларды шаруашылық пайдаланудың режимі мен ерекше жағдайларын белгілеу туралы" 2010 жылғы 23 маусымдағы № 235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3723 болып тіркелген):</w:t>
      </w:r>
    </w:p>
    <w:bookmarkEnd w:id="230"/>
    <w:bookmarkStart w:name="z243" w:id="231"/>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231"/>
    <w:bookmarkStart w:name="z244" w:id="232"/>
    <w:p>
      <w:pPr>
        <w:spacing w:after="0"/>
        <w:ind w:left="0"/>
        <w:jc w:val="both"/>
      </w:pPr>
      <w:r>
        <w:rPr>
          <w:rFonts w:ascii="Times New Roman"/>
          <w:b w:val="false"/>
          <w:i w:val="false"/>
          <w:color w:val="000000"/>
          <w:sz w:val="28"/>
        </w:rPr>
        <w:t>
      1-тармақта:</w:t>
      </w:r>
    </w:p>
    <w:bookmarkEnd w:id="232"/>
    <w:bookmarkStart w:name="z245" w:id="233"/>
    <w:p>
      <w:pPr>
        <w:spacing w:after="0"/>
        <w:ind w:left="0"/>
        <w:jc w:val="both"/>
      </w:pPr>
      <w:r>
        <w:rPr>
          <w:rFonts w:ascii="Times New Roman"/>
          <w:b w:val="false"/>
          <w:i w:val="false"/>
          <w:color w:val="000000"/>
          <w:sz w:val="28"/>
        </w:rPr>
        <w:t>
      2) тармақша жаңа редакцияда жазылсын:</w:t>
      </w:r>
    </w:p>
    <w:bookmarkEnd w:id="233"/>
    <w:bookmarkStart w:name="z246" w:id="234"/>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234"/>
    <w:bookmarkStart w:name="z247" w:id="235"/>
    <w:p>
      <w:pPr>
        <w:spacing w:after="0"/>
        <w:ind w:left="0"/>
        <w:jc w:val="both"/>
      </w:pPr>
      <w:r>
        <w:rPr>
          <w:rFonts w:ascii="Times New Roman"/>
          <w:b w:val="false"/>
          <w:i w:val="false"/>
          <w:color w:val="000000"/>
          <w:sz w:val="28"/>
        </w:rPr>
        <w:t>
      7) тармақша жаңа редакцияда жазылсын:</w:t>
      </w:r>
    </w:p>
    <w:bookmarkEnd w:id="235"/>
    <w:bookmarkStart w:name="z248" w:id="236"/>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236"/>
    <w:bookmarkStart w:name="z249" w:id="237"/>
    <w:p>
      <w:pPr>
        <w:spacing w:after="0"/>
        <w:ind w:left="0"/>
        <w:jc w:val="both"/>
      </w:pPr>
      <w:r>
        <w:rPr>
          <w:rFonts w:ascii="Times New Roman"/>
          <w:b w:val="false"/>
          <w:i w:val="false"/>
          <w:color w:val="000000"/>
          <w:sz w:val="28"/>
        </w:rPr>
        <w:t>
      2-тармақта:</w:t>
      </w:r>
    </w:p>
    <w:bookmarkEnd w:id="237"/>
    <w:bookmarkStart w:name="z250" w:id="238"/>
    <w:p>
      <w:pPr>
        <w:spacing w:after="0"/>
        <w:ind w:left="0"/>
        <w:jc w:val="both"/>
      </w:pPr>
      <w:r>
        <w:rPr>
          <w:rFonts w:ascii="Times New Roman"/>
          <w:b w:val="false"/>
          <w:i w:val="false"/>
          <w:color w:val="000000"/>
          <w:sz w:val="28"/>
        </w:rPr>
        <w:t>
      2), 3) тармақшалар жаңа редакцияда жазылсын:</w:t>
      </w:r>
    </w:p>
    <w:bookmarkEnd w:id="238"/>
    <w:bookmarkStart w:name="z251" w:id="239"/>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239"/>
    <w:bookmarkStart w:name="z252" w:id="240"/>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240"/>
    <w:bookmarkStart w:name="z253" w:id="241"/>
    <w:p>
      <w:pPr>
        <w:spacing w:after="0"/>
        <w:ind w:left="0"/>
        <w:jc w:val="both"/>
      </w:pPr>
      <w:r>
        <w:rPr>
          <w:rFonts w:ascii="Times New Roman"/>
          <w:b w:val="false"/>
          <w:i w:val="false"/>
          <w:color w:val="000000"/>
          <w:sz w:val="28"/>
        </w:rPr>
        <w:t>
      6), 7) тармақшалар жаңа редакцияда жазылсын:</w:t>
      </w:r>
    </w:p>
    <w:bookmarkEnd w:id="241"/>
    <w:bookmarkStart w:name="z254" w:id="242"/>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242"/>
    <w:bookmarkStart w:name="z255" w:id="243"/>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243"/>
    <w:bookmarkStart w:name="z256" w:id="244"/>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244"/>
    <w:bookmarkStart w:name="z257" w:id="245"/>
    <w:p>
      <w:pPr>
        <w:spacing w:after="0"/>
        <w:ind w:left="0"/>
        <w:jc w:val="both"/>
      </w:pPr>
      <w:r>
        <w:rPr>
          <w:rFonts w:ascii="Times New Roman"/>
          <w:b w:val="false"/>
          <w:i w:val="false"/>
          <w:color w:val="000000"/>
          <w:sz w:val="28"/>
        </w:rPr>
        <w:t xml:space="preserve">
      14. Қостанай облысы әкімдігінің "Лисаков қаласының өнеркәсіптік аймағы ауданында орналасқан № 1 өнеркәсіптік кешенінің Тобыл өзені су қорғау аймағы мен белдеуін, оларды шаруашылық пайдаланудың режимі мен ерекше жағдайларын белгілеу туралы" 2010 жылғы 27 тамыздағы № 327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3735 болып тіркелген):</w:t>
      </w:r>
    </w:p>
    <w:bookmarkEnd w:id="245"/>
    <w:bookmarkStart w:name="z258" w:id="24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246"/>
    <w:bookmarkStart w:name="z259" w:id="247"/>
    <w:p>
      <w:pPr>
        <w:spacing w:after="0"/>
        <w:ind w:left="0"/>
        <w:jc w:val="both"/>
      </w:pPr>
      <w:r>
        <w:rPr>
          <w:rFonts w:ascii="Times New Roman"/>
          <w:b w:val="false"/>
          <w:i w:val="false"/>
          <w:color w:val="000000"/>
          <w:sz w:val="28"/>
        </w:rPr>
        <w:t>
      1-тармақта:</w:t>
      </w:r>
    </w:p>
    <w:bookmarkEnd w:id="247"/>
    <w:bookmarkStart w:name="z260" w:id="248"/>
    <w:p>
      <w:pPr>
        <w:spacing w:after="0"/>
        <w:ind w:left="0"/>
        <w:jc w:val="both"/>
      </w:pPr>
      <w:r>
        <w:rPr>
          <w:rFonts w:ascii="Times New Roman"/>
          <w:b w:val="false"/>
          <w:i w:val="false"/>
          <w:color w:val="000000"/>
          <w:sz w:val="28"/>
        </w:rPr>
        <w:t>
      2) тармақша жаңа редакцияда жазылсын:</w:t>
      </w:r>
    </w:p>
    <w:bookmarkEnd w:id="248"/>
    <w:bookmarkStart w:name="z261" w:id="249"/>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249"/>
    <w:bookmarkStart w:name="z262" w:id="250"/>
    <w:p>
      <w:pPr>
        <w:spacing w:after="0"/>
        <w:ind w:left="0"/>
        <w:jc w:val="both"/>
      </w:pPr>
      <w:r>
        <w:rPr>
          <w:rFonts w:ascii="Times New Roman"/>
          <w:b w:val="false"/>
          <w:i w:val="false"/>
          <w:color w:val="000000"/>
          <w:sz w:val="28"/>
        </w:rPr>
        <w:t>
      7) тармақша жаңа редакцияда жазылсын:</w:t>
      </w:r>
    </w:p>
    <w:bookmarkEnd w:id="250"/>
    <w:bookmarkStart w:name="z263" w:id="251"/>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251"/>
    <w:bookmarkStart w:name="z264" w:id="252"/>
    <w:p>
      <w:pPr>
        <w:spacing w:after="0"/>
        <w:ind w:left="0"/>
        <w:jc w:val="both"/>
      </w:pPr>
      <w:r>
        <w:rPr>
          <w:rFonts w:ascii="Times New Roman"/>
          <w:b w:val="false"/>
          <w:i w:val="false"/>
          <w:color w:val="000000"/>
          <w:sz w:val="28"/>
        </w:rPr>
        <w:t>
      2-тармақта:</w:t>
      </w:r>
    </w:p>
    <w:bookmarkEnd w:id="252"/>
    <w:bookmarkStart w:name="z265" w:id="253"/>
    <w:p>
      <w:pPr>
        <w:spacing w:after="0"/>
        <w:ind w:left="0"/>
        <w:jc w:val="both"/>
      </w:pPr>
      <w:r>
        <w:rPr>
          <w:rFonts w:ascii="Times New Roman"/>
          <w:b w:val="false"/>
          <w:i w:val="false"/>
          <w:color w:val="000000"/>
          <w:sz w:val="28"/>
        </w:rPr>
        <w:t>
      2), 3) тармақшалар жаңа редакцияда жазылсын:</w:t>
      </w:r>
    </w:p>
    <w:bookmarkEnd w:id="253"/>
    <w:bookmarkStart w:name="z266" w:id="254"/>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254"/>
    <w:bookmarkStart w:name="z267" w:id="255"/>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255"/>
    <w:bookmarkStart w:name="z268" w:id="256"/>
    <w:p>
      <w:pPr>
        <w:spacing w:after="0"/>
        <w:ind w:left="0"/>
        <w:jc w:val="both"/>
      </w:pPr>
      <w:r>
        <w:rPr>
          <w:rFonts w:ascii="Times New Roman"/>
          <w:b w:val="false"/>
          <w:i w:val="false"/>
          <w:color w:val="000000"/>
          <w:sz w:val="28"/>
        </w:rPr>
        <w:t>
      6), 7) тармақшалар жаңа редакцияда жазылсын:</w:t>
      </w:r>
    </w:p>
    <w:bookmarkEnd w:id="256"/>
    <w:bookmarkStart w:name="z269" w:id="257"/>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257"/>
    <w:bookmarkStart w:name="z270" w:id="258"/>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258"/>
    <w:bookmarkStart w:name="z271" w:id="259"/>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259"/>
    <w:bookmarkStart w:name="z272" w:id="260"/>
    <w:p>
      <w:pPr>
        <w:spacing w:after="0"/>
        <w:ind w:left="0"/>
        <w:jc w:val="both"/>
      </w:pPr>
      <w:r>
        <w:rPr>
          <w:rFonts w:ascii="Times New Roman"/>
          <w:b w:val="false"/>
          <w:i w:val="false"/>
          <w:color w:val="000000"/>
          <w:sz w:val="28"/>
        </w:rPr>
        <w:t xml:space="preserve">
      15. Қостанай облысы әкімдігінің "Денисов ауданы Денисов ауылында орналасқан диірмен кешенінің құрылысына арналған жер учаскесі шегіндегі Тобыл өзенінің су қорғау аймағы мен белдеуін, оларды шаруашылық пайдаланудың режимі мен ерекше жағдайларын белгілеу туралы" 2010 жылғы 29 қарашадағы № 468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3743 болып тіркелген):</w:t>
      </w:r>
    </w:p>
    <w:bookmarkEnd w:id="260"/>
    <w:bookmarkStart w:name="z273" w:id="261"/>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261"/>
    <w:bookmarkStart w:name="z274" w:id="262"/>
    <w:p>
      <w:pPr>
        <w:spacing w:after="0"/>
        <w:ind w:left="0"/>
        <w:jc w:val="both"/>
      </w:pPr>
      <w:r>
        <w:rPr>
          <w:rFonts w:ascii="Times New Roman"/>
          <w:b w:val="false"/>
          <w:i w:val="false"/>
          <w:color w:val="000000"/>
          <w:sz w:val="28"/>
        </w:rPr>
        <w:t>
      1-тармақта:</w:t>
      </w:r>
    </w:p>
    <w:bookmarkEnd w:id="262"/>
    <w:bookmarkStart w:name="z275" w:id="263"/>
    <w:p>
      <w:pPr>
        <w:spacing w:after="0"/>
        <w:ind w:left="0"/>
        <w:jc w:val="both"/>
      </w:pPr>
      <w:r>
        <w:rPr>
          <w:rFonts w:ascii="Times New Roman"/>
          <w:b w:val="false"/>
          <w:i w:val="false"/>
          <w:color w:val="000000"/>
          <w:sz w:val="28"/>
        </w:rPr>
        <w:t>
      2) тармақша жаңа редакцияда жазылсын:</w:t>
      </w:r>
    </w:p>
    <w:bookmarkEnd w:id="263"/>
    <w:bookmarkStart w:name="z276" w:id="264"/>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264"/>
    <w:bookmarkStart w:name="z277" w:id="265"/>
    <w:p>
      <w:pPr>
        <w:spacing w:after="0"/>
        <w:ind w:left="0"/>
        <w:jc w:val="both"/>
      </w:pPr>
      <w:r>
        <w:rPr>
          <w:rFonts w:ascii="Times New Roman"/>
          <w:b w:val="false"/>
          <w:i w:val="false"/>
          <w:color w:val="000000"/>
          <w:sz w:val="28"/>
        </w:rPr>
        <w:t>
      7) тармақша жаңа редакцияда жазылсын:</w:t>
      </w:r>
    </w:p>
    <w:bookmarkEnd w:id="265"/>
    <w:bookmarkStart w:name="z278" w:id="266"/>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266"/>
    <w:bookmarkStart w:name="z279" w:id="267"/>
    <w:p>
      <w:pPr>
        <w:spacing w:after="0"/>
        <w:ind w:left="0"/>
        <w:jc w:val="both"/>
      </w:pPr>
      <w:r>
        <w:rPr>
          <w:rFonts w:ascii="Times New Roman"/>
          <w:b w:val="false"/>
          <w:i w:val="false"/>
          <w:color w:val="000000"/>
          <w:sz w:val="28"/>
        </w:rPr>
        <w:t>
      2-тармақта:</w:t>
      </w:r>
    </w:p>
    <w:bookmarkEnd w:id="267"/>
    <w:bookmarkStart w:name="z280" w:id="268"/>
    <w:p>
      <w:pPr>
        <w:spacing w:after="0"/>
        <w:ind w:left="0"/>
        <w:jc w:val="both"/>
      </w:pPr>
      <w:r>
        <w:rPr>
          <w:rFonts w:ascii="Times New Roman"/>
          <w:b w:val="false"/>
          <w:i w:val="false"/>
          <w:color w:val="000000"/>
          <w:sz w:val="28"/>
        </w:rPr>
        <w:t>
      2), 3) тармақшалар жаңа редакцияда жазылсын:</w:t>
      </w:r>
    </w:p>
    <w:bookmarkEnd w:id="268"/>
    <w:bookmarkStart w:name="z281" w:id="269"/>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269"/>
    <w:bookmarkStart w:name="z282" w:id="270"/>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270"/>
    <w:bookmarkStart w:name="z283" w:id="271"/>
    <w:p>
      <w:pPr>
        <w:spacing w:after="0"/>
        <w:ind w:left="0"/>
        <w:jc w:val="both"/>
      </w:pPr>
      <w:r>
        <w:rPr>
          <w:rFonts w:ascii="Times New Roman"/>
          <w:b w:val="false"/>
          <w:i w:val="false"/>
          <w:color w:val="000000"/>
          <w:sz w:val="28"/>
        </w:rPr>
        <w:t>
      6), 7) тармақшалар жаңа редакцияда жазылсын:</w:t>
      </w:r>
    </w:p>
    <w:bookmarkEnd w:id="271"/>
    <w:bookmarkStart w:name="z284" w:id="272"/>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272"/>
    <w:bookmarkStart w:name="z285" w:id="273"/>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273"/>
    <w:bookmarkStart w:name="z286" w:id="274"/>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274"/>
    <w:bookmarkStart w:name="z287" w:id="275"/>
    <w:p>
      <w:pPr>
        <w:spacing w:after="0"/>
        <w:ind w:left="0"/>
        <w:jc w:val="both"/>
      </w:pPr>
      <w:r>
        <w:rPr>
          <w:rFonts w:ascii="Times New Roman"/>
          <w:b w:val="false"/>
          <w:i w:val="false"/>
          <w:color w:val="000000"/>
          <w:sz w:val="28"/>
        </w:rPr>
        <w:t xml:space="preserve">
      16. Қостанай облысы әкімдігінің "Қостанай қаласы және Қостанай ауданы шекарасындағы Тобыл өзені және соған іргелес аумақ акваториясының су қорғау аймақтары мен белдеулерін, оларды шаруақорлықпен пайдаланудың тәртібі мен ерекше шарттарын белгілеу туралы" 2011 жылғы 7 қазандағы № 399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3781 болып тіркелген):</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p>
    <w:bookmarkStart w:name="z289" w:id="276"/>
    <w:p>
      <w:pPr>
        <w:spacing w:after="0"/>
        <w:ind w:left="0"/>
        <w:jc w:val="both"/>
      </w:pPr>
      <w:r>
        <w:rPr>
          <w:rFonts w:ascii="Times New Roman"/>
          <w:b w:val="false"/>
          <w:i w:val="false"/>
          <w:color w:val="000000"/>
          <w:sz w:val="28"/>
        </w:rPr>
        <w:t>
      "3. Қостанай қаласының және Қостанай ауданының әкіміне:</w:t>
      </w:r>
    </w:p>
    <w:bookmarkEnd w:id="276"/>
    <w:bookmarkStart w:name="z290" w:id="277"/>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қоғамының Қостанай облысы бойынша филиалымен бірлесіп (келісім бойынша) өз құзіреті шегінде, мемлекеттік жер кадастрына тиісті өзгерістер енгізіп, су қорғау белдеулерінің жерін су қорының жеріне аудару жөнінде шаралар қолдансын;</w:t>
      </w:r>
    </w:p>
    <w:bookmarkEnd w:id="277"/>
    <w:bookmarkStart w:name="z291" w:id="278"/>
    <w:p>
      <w:pPr>
        <w:spacing w:after="0"/>
        <w:ind w:left="0"/>
        <w:jc w:val="both"/>
      </w:pPr>
      <w:r>
        <w:rPr>
          <w:rFonts w:ascii="Times New Roman"/>
          <w:b w:val="false"/>
          <w:i w:val="false"/>
          <w:color w:val="000000"/>
          <w:sz w:val="28"/>
        </w:rPr>
        <w:t>
      жер пайдаланушыларға су қорғау аймақтарының, белдеулерінің белгіленген шекаралары мен оларды шаруақорлықпен пайдаланудың ерекше жағдайларын және режимін жеткізсін;</w:t>
      </w:r>
    </w:p>
    <w:bookmarkEnd w:id="278"/>
    <w:bookmarkStart w:name="z292" w:id="279"/>
    <w:p>
      <w:pPr>
        <w:spacing w:after="0"/>
        <w:ind w:left="0"/>
        <w:jc w:val="both"/>
      </w:pPr>
      <w:r>
        <w:rPr>
          <w:rFonts w:ascii="Times New Roman"/>
          <w:b w:val="false"/>
          <w:i w:val="false"/>
          <w:color w:val="000000"/>
          <w:sz w:val="28"/>
        </w:rPr>
        <w:t>
      осы қаулының 1-тармағымен белгіленген, су қорғау аймақтары мен белдеулері шегінде орналасқан және су объектілерінің жағдайына зиянды әсер ететін нысандарды шығару немесе жою жөнінде жұмыс жүргізсін.</w:t>
      </w:r>
    </w:p>
    <w:bookmarkEnd w:id="279"/>
    <w:bookmarkStart w:name="z293" w:id="280"/>
    <w:p>
      <w:pPr>
        <w:spacing w:after="0"/>
        <w:ind w:left="0"/>
        <w:jc w:val="both"/>
      </w:pPr>
      <w:r>
        <w:rPr>
          <w:rFonts w:ascii="Times New Roman"/>
          <w:b w:val="false"/>
          <w:i w:val="false"/>
          <w:color w:val="000000"/>
          <w:sz w:val="28"/>
        </w:rPr>
        <w:t xml:space="preserve">
      4.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Тобыл-Торғай бассейндік инспекциясы" республикалық мемлекеттік мекемесіне (келісім бойынша), "Қазақстан Республикасы Экология, геология жəне табиғи ресурстар министрлігі Экологиялық реттеу және бақылау комитетінің Қостанай облысы бойынша экология департаменті" республикалық мемлекеттік мекемесіне (келісім бойынша) Қазақстан Республикасының заңнамасына сәйкес және өз құзыреті шегінде су қорғау аймақтары мен белдеулерінде шаруашылық қызметі режиміне талаптардың сақталуына бақылауды күшейту ұсынылсын. </w:t>
      </w:r>
    </w:p>
    <w:bookmarkEnd w:id="280"/>
    <w:bookmarkStart w:name="z294" w:id="281"/>
    <w:p>
      <w:pPr>
        <w:spacing w:after="0"/>
        <w:ind w:left="0"/>
        <w:jc w:val="both"/>
      </w:pPr>
      <w:r>
        <w:rPr>
          <w:rFonts w:ascii="Times New Roman"/>
          <w:b w:val="false"/>
          <w:i w:val="false"/>
          <w:color w:val="000000"/>
          <w:sz w:val="28"/>
        </w:rPr>
        <w:t xml:space="preserve">
      5. Осы қаулының орындалуын бақылау Қостанай облысы әкімінің жетекшілік ететін орынбасарына жүктелсін."; </w:t>
      </w:r>
    </w:p>
    <w:bookmarkEnd w:id="281"/>
    <w:bookmarkStart w:name="z295" w:id="28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282"/>
    <w:bookmarkStart w:name="z296" w:id="283"/>
    <w:p>
      <w:pPr>
        <w:spacing w:after="0"/>
        <w:ind w:left="0"/>
        <w:jc w:val="both"/>
      </w:pPr>
      <w:r>
        <w:rPr>
          <w:rFonts w:ascii="Times New Roman"/>
          <w:b w:val="false"/>
          <w:i w:val="false"/>
          <w:color w:val="000000"/>
          <w:sz w:val="28"/>
        </w:rPr>
        <w:t>
      1-тармақта:</w:t>
      </w:r>
    </w:p>
    <w:bookmarkEnd w:id="283"/>
    <w:bookmarkStart w:name="z297" w:id="284"/>
    <w:p>
      <w:pPr>
        <w:spacing w:after="0"/>
        <w:ind w:left="0"/>
        <w:jc w:val="both"/>
      </w:pPr>
      <w:r>
        <w:rPr>
          <w:rFonts w:ascii="Times New Roman"/>
          <w:b w:val="false"/>
          <w:i w:val="false"/>
          <w:color w:val="000000"/>
          <w:sz w:val="28"/>
        </w:rPr>
        <w:t>
      2) тармақша жаңа редакцияда жазылсын:</w:t>
      </w:r>
    </w:p>
    <w:bookmarkEnd w:id="284"/>
    <w:bookmarkStart w:name="z298" w:id="285"/>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285"/>
    <w:bookmarkStart w:name="z299" w:id="286"/>
    <w:p>
      <w:pPr>
        <w:spacing w:after="0"/>
        <w:ind w:left="0"/>
        <w:jc w:val="both"/>
      </w:pPr>
      <w:r>
        <w:rPr>
          <w:rFonts w:ascii="Times New Roman"/>
          <w:b w:val="false"/>
          <w:i w:val="false"/>
          <w:color w:val="000000"/>
          <w:sz w:val="28"/>
        </w:rPr>
        <w:t>
      7) тармақша жаңа редакцияда жазылсын:</w:t>
      </w:r>
    </w:p>
    <w:bookmarkEnd w:id="286"/>
    <w:bookmarkStart w:name="z300" w:id="287"/>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287"/>
    <w:bookmarkStart w:name="z301" w:id="288"/>
    <w:p>
      <w:pPr>
        <w:spacing w:after="0"/>
        <w:ind w:left="0"/>
        <w:jc w:val="both"/>
      </w:pPr>
      <w:r>
        <w:rPr>
          <w:rFonts w:ascii="Times New Roman"/>
          <w:b w:val="false"/>
          <w:i w:val="false"/>
          <w:color w:val="000000"/>
          <w:sz w:val="28"/>
        </w:rPr>
        <w:t>
      2-тармақта:</w:t>
      </w:r>
    </w:p>
    <w:bookmarkEnd w:id="288"/>
    <w:bookmarkStart w:name="z302" w:id="289"/>
    <w:p>
      <w:pPr>
        <w:spacing w:after="0"/>
        <w:ind w:left="0"/>
        <w:jc w:val="both"/>
      </w:pPr>
      <w:r>
        <w:rPr>
          <w:rFonts w:ascii="Times New Roman"/>
          <w:b w:val="false"/>
          <w:i w:val="false"/>
          <w:color w:val="000000"/>
          <w:sz w:val="28"/>
        </w:rPr>
        <w:t>
      2), 3) тармақшалар жаңа редакцияда жазылсын:</w:t>
      </w:r>
    </w:p>
    <w:bookmarkEnd w:id="289"/>
    <w:bookmarkStart w:name="z303" w:id="290"/>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290"/>
    <w:bookmarkStart w:name="z304" w:id="291"/>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291"/>
    <w:bookmarkStart w:name="z305" w:id="292"/>
    <w:p>
      <w:pPr>
        <w:spacing w:after="0"/>
        <w:ind w:left="0"/>
        <w:jc w:val="both"/>
      </w:pPr>
      <w:r>
        <w:rPr>
          <w:rFonts w:ascii="Times New Roman"/>
          <w:b w:val="false"/>
          <w:i w:val="false"/>
          <w:color w:val="000000"/>
          <w:sz w:val="28"/>
        </w:rPr>
        <w:t>
      6), 7) тармақшалар жаңа редакцияда жазылсын:</w:t>
      </w:r>
    </w:p>
    <w:bookmarkEnd w:id="292"/>
    <w:bookmarkStart w:name="z306" w:id="293"/>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293"/>
    <w:bookmarkStart w:name="z307" w:id="294"/>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294"/>
    <w:bookmarkStart w:name="z308" w:id="295"/>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295"/>
    <w:bookmarkStart w:name="z309" w:id="296"/>
    <w:p>
      <w:pPr>
        <w:spacing w:after="0"/>
        <w:ind w:left="0"/>
        <w:jc w:val="both"/>
      </w:pPr>
      <w:r>
        <w:rPr>
          <w:rFonts w:ascii="Times New Roman"/>
          <w:b w:val="false"/>
          <w:i w:val="false"/>
          <w:color w:val="000000"/>
          <w:sz w:val="28"/>
        </w:rPr>
        <w:t xml:space="preserve">
      17. Қостанай облысы әкімдігінің "Қарабалық ауданы Гурьянов ауылындағы "Комсомольская птицефабрика" акционерлік қоғамының өндірістік алаңы шегінде Тоғызақ өзенінің су қорғау аймағы мен белдеуін, оларды шаруақорлықпен пайдаланудың ерекше шарттарын және тәртібін белгілеу туралы" 2011 жылғы 14 қазандағы № 411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3778 болып тіркелген):</w:t>
      </w:r>
    </w:p>
    <w:bookmarkEnd w:id="296"/>
    <w:bookmarkStart w:name="z310" w:id="297"/>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297"/>
    <w:bookmarkStart w:name="z311" w:id="298"/>
    <w:p>
      <w:pPr>
        <w:spacing w:after="0"/>
        <w:ind w:left="0"/>
        <w:jc w:val="both"/>
      </w:pPr>
      <w:r>
        <w:rPr>
          <w:rFonts w:ascii="Times New Roman"/>
          <w:b w:val="false"/>
          <w:i w:val="false"/>
          <w:color w:val="000000"/>
          <w:sz w:val="28"/>
        </w:rPr>
        <w:t>
      1-тармақта:</w:t>
      </w:r>
    </w:p>
    <w:bookmarkEnd w:id="298"/>
    <w:bookmarkStart w:name="z312" w:id="299"/>
    <w:p>
      <w:pPr>
        <w:spacing w:after="0"/>
        <w:ind w:left="0"/>
        <w:jc w:val="both"/>
      </w:pPr>
      <w:r>
        <w:rPr>
          <w:rFonts w:ascii="Times New Roman"/>
          <w:b w:val="false"/>
          <w:i w:val="false"/>
          <w:color w:val="000000"/>
          <w:sz w:val="28"/>
        </w:rPr>
        <w:t>
      2) тармақша жаңа редакцияда жазылсын:</w:t>
      </w:r>
    </w:p>
    <w:bookmarkEnd w:id="299"/>
    <w:bookmarkStart w:name="z313" w:id="300"/>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300"/>
    <w:bookmarkStart w:name="z314" w:id="301"/>
    <w:p>
      <w:pPr>
        <w:spacing w:after="0"/>
        <w:ind w:left="0"/>
        <w:jc w:val="both"/>
      </w:pPr>
      <w:r>
        <w:rPr>
          <w:rFonts w:ascii="Times New Roman"/>
          <w:b w:val="false"/>
          <w:i w:val="false"/>
          <w:color w:val="000000"/>
          <w:sz w:val="28"/>
        </w:rPr>
        <w:t>
      7) тармақша жаңа редакцияда жазылсын:</w:t>
      </w:r>
    </w:p>
    <w:bookmarkEnd w:id="301"/>
    <w:bookmarkStart w:name="z315" w:id="302"/>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302"/>
    <w:bookmarkStart w:name="z316" w:id="303"/>
    <w:p>
      <w:pPr>
        <w:spacing w:after="0"/>
        <w:ind w:left="0"/>
        <w:jc w:val="both"/>
      </w:pPr>
      <w:r>
        <w:rPr>
          <w:rFonts w:ascii="Times New Roman"/>
          <w:b w:val="false"/>
          <w:i w:val="false"/>
          <w:color w:val="000000"/>
          <w:sz w:val="28"/>
        </w:rPr>
        <w:t>
      2-тармақта:</w:t>
      </w:r>
    </w:p>
    <w:bookmarkEnd w:id="303"/>
    <w:bookmarkStart w:name="z317" w:id="304"/>
    <w:p>
      <w:pPr>
        <w:spacing w:after="0"/>
        <w:ind w:left="0"/>
        <w:jc w:val="both"/>
      </w:pPr>
      <w:r>
        <w:rPr>
          <w:rFonts w:ascii="Times New Roman"/>
          <w:b w:val="false"/>
          <w:i w:val="false"/>
          <w:color w:val="000000"/>
          <w:sz w:val="28"/>
        </w:rPr>
        <w:t>
      2), 3) тармақшалар жаңа редакцияда жазылсын:</w:t>
      </w:r>
    </w:p>
    <w:bookmarkEnd w:id="304"/>
    <w:bookmarkStart w:name="z318" w:id="305"/>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305"/>
    <w:bookmarkStart w:name="z319" w:id="306"/>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306"/>
    <w:bookmarkStart w:name="z320" w:id="307"/>
    <w:p>
      <w:pPr>
        <w:spacing w:after="0"/>
        <w:ind w:left="0"/>
        <w:jc w:val="both"/>
      </w:pPr>
      <w:r>
        <w:rPr>
          <w:rFonts w:ascii="Times New Roman"/>
          <w:b w:val="false"/>
          <w:i w:val="false"/>
          <w:color w:val="000000"/>
          <w:sz w:val="28"/>
        </w:rPr>
        <w:t>
      6), 7) тармақшалар жаңа редакцияда жазылсын:</w:t>
      </w:r>
    </w:p>
    <w:bookmarkEnd w:id="307"/>
    <w:bookmarkStart w:name="z321" w:id="308"/>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308"/>
    <w:bookmarkStart w:name="z322" w:id="309"/>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309"/>
    <w:bookmarkStart w:name="z323" w:id="310"/>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310"/>
    <w:bookmarkStart w:name="z324" w:id="311"/>
    <w:p>
      <w:pPr>
        <w:spacing w:after="0"/>
        <w:ind w:left="0"/>
        <w:jc w:val="both"/>
      </w:pPr>
      <w:r>
        <w:rPr>
          <w:rFonts w:ascii="Times New Roman"/>
          <w:b w:val="false"/>
          <w:i w:val="false"/>
          <w:color w:val="000000"/>
          <w:sz w:val="28"/>
        </w:rPr>
        <w:t xml:space="preserve">
      18. Қостанай облысы әкімдігінің "Денисов ауданы Денисов ауылдық округінің Гришенка ауылындағы 1000 бас шошқаға малшаруашылығы жайларын қалпына келтіруге арналған жер телімінде Тобыл өзенінің су қорғау аймағы мен белдеуін, оларды шаруақорлықпен пайдаланудың ерекше шарттарын және тәртібін белгілеу туралы" 2011 жылғы 31 қазандағы № 451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3783 болып тіркелген):</w:t>
      </w:r>
    </w:p>
    <w:bookmarkEnd w:id="311"/>
    <w:bookmarkStart w:name="z325" w:id="31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312"/>
    <w:bookmarkStart w:name="z326" w:id="313"/>
    <w:p>
      <w:pPr>
        <w:spacing w:after="0"/>
        <w:ind w:left="0"/>
        <w:jc w:val="both"/>
      </w:pPr>
      <w:r>
        <w:rPr>
          <w:rFonts w:ascii="Times New Roman"/>
          <w:b w:val="false"/>
          <w:i w:val="false"/>
          <w:color w:val="000000"/>
          <w:sz w:val="28"/>
        </w:rPr>
        <w:t>
      1-тармақта:</w:t>
      </w:r>
    </w:p>
    <w:bookmarkEnd w:id="313"/>
    <w:bookmarkStart w:name="z327" w:id="314"/>
    <w:p>
      <w:pPr>
        <w:spacing w:after="0"/>
        <w:ind w:left="0"/>
        <w:jc w:val="both"/>
      </w:pPr>
      <w:r>
        <w:rPr>
          <w:rFonts w:ascii="Times New Roman"/>
          <w:b w:val="false"/>
          <w:i w:val="false"/>
          <w:color w:val="000000"/>
          <w:sz w:val="28"/>
        </w:rPr>
        <w:t>
      2) тармақша жаңа редакцияда жазылсын:</w:t>
      </w:r>
    </w:p>
    <w:bookmarkEnd w:id="314"/>
    <w:bookmarkStart w:name="z328" w:id="315"/>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315"/>
    <w:bookmarkStart w:name="z329" w:id="316"/>
    <w:p>
      <w:pPr>
        <w:spacing w:after="0"/>
        <w:ind w:left="0"/>
        <w:jc w:val="both"/>
      </w:pPr>
      <w:r>
        <w:rPr>
          <w:rFonts w:ascii="Times New Roman"/>
          <w:b w:val="false"/>
          <w:i w:val="false"/>
          <w:color w:val="000000"/>
          <w:sz w:val="28"/>
        </w:rPr>
        <w:t>
      7) тармақша жаңа редакцияда жазылсын:</w:t>
      </w:r>
    </w:p>
    <w:bookmarkEnd w:id="316"/>
    <w:bookmarkStart w:name="z330" w:id="317"/>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317"/>
    <w:bookmarkStart w:name="z331" w:id="318"/>
    <w:p>
      <w:pPr>
        <w:spacing w:after="0"/>
        <w:ind w:left="0"/>
        <w:jc w:val="both"/>
      </w:pPr>
      <w:r>
        <w:rPr>
          <w:rFonts w:ascii="Times New Roman"/>
          <w:b w:val="false"/>
          <w:i w:val="false"/>
          <w:color w:val="000000"/>
          <w:sz w:val="28"/>
        </w:rPr>
        <w:t>
      2-тармақта:</w:t>
      </w:r>
    </w:p>
    <w:bookmarkEnd w:id="318"/>
    <w:bookmarkStart w:name="z332" w:id="319"/>
    <w:p>
      <w:pPr>
        <w:spacing w:after="0"/>
        <w:ind w:left="0"/>
        <w:jc w:val="both"/>
      </w:pPr>
      <w:r>
        <w:rPr>
          <w:rFonts w:ascii="Times New Roman"/>
          <w:b w:val="false"/>
          <w:i w:val="false"/>
          <w:color w:val="000000"/>
          <w:sz w:val="28"/>
        </w:rPr>
        <w:t>
      2), 3) тармақшалар жаңа редакцияда жазылсын:</w:t>
      </w:r>
    </w:p>
    <w:bookmarkEnd w:id="319"/>
    <w:bookmarkStart w:name="z333" w:id="320"/>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320"/>
    <w:bookmarkStart w:name="z334" w:id="321"/>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321"/>
    <w:bookmarkStart w:name="z335" w:id="322"/>
    <w:p>
      <w:pPr>
        <w:spacing w:after="0"/>
        <w:ind w:left="0"/>
        <w:jc w:val="both"/>
      </w:pPr>
      <w:r>
        <w:rPr>
          <w:rFonts w:ascii="Times New Roman"/>
          <w:b w:val="false"/>
          <w:i w:val="false"/>
          <w:color w:val="000000"/>
          <w:sz w:val="28"/>
        </w:rPr>
        <w:t>
      6), 7) тармақшалар жаңа редакцияда жазылсын:</w:t>
      </w:r>
    </w:p>
    <w:bookmarkEnd w:id="322"/>
    <w:bookmarkStart w:name="z336" w:id="323"/>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323"/>
    <w:bookmarkStart w:name="z337" w:id="324"/>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324"/>
    <w:bookmarkStart w:name="z338" w:id="325"/>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325"/>
    <w:bookmarkStart w:name="z339" w:id="326"/>
    <w:p>
      <w:pPr>
        <w:spacing w:after="0"/>
        <w:ind w:left="0"/>
        <w:jc w:val="both"/>
      </w:pPr>
      <w:r>
        <w:rPr>
          <w:rFonts w:ascii="Times New Roman"/>
          <w:b w:val="false"/>
          <w:i w:val="false"/>
          <w:color w:val="000000"/>
          <w:sz w:val="28"/>
        </w:rPr>
        <w:t xml:space="preserve">
      19. Қостанай облысы әкімдігінің "Лисаков қаласында орналасқан "Алина" жаупкершілігі шектеулі серіктестігіне жататын қонақ үй кешенін пайдалануға және қызмет көрсетуге арналған жер телімдері үшін Қызыл-Жар су қоймасы шегінде Тобыл өзенінің су қоймасы шегінде Тобыл өзенінің су қорғау аймағы мен белдеуін, оларды шаруақорлықпен пайдаланудың ерекше жағдайларын және режимін белгілеу туралы" 2012 жылғы 13 қаңтардағы № 12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3794 болып тіркелген):</w:t>
      </w:r>
    </w:p>
    <w:bookmarkEnd w:id="326"/>
    <w:bookmarkStart w:name="z340" w:id="327"/>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327"/>
    <w:bookmarkStart w:name="z341" w:id="328"/>
    <w:p>
      <w:pPr>
        <w:spacing w:after="0"/>
        <w:ind w:left="0"/>
        <w:jc w:val="both"/>
      </w:pPr>
      <w:r>
        <w:rPr>
          <w:rFonts w:ascii="Times New Roman"/>
          <w:b w:val="false"/>
          <w:i w:val="false"/>
          <w:color w:val="000000"/>
          <w:sz w:val="28"/>
        </w:rPr>
        <w:t>
      1-тармақта:</w:t>
      </w:r>
    </w:p>
    <w:bookmarkEnd w:id="328"/>
    <w:bookmarkStart w:name="z342" w:id="329"/>
    <w:p>
      <w:pPr>
        <w:spacing w:after="0"/>
        <w:ind w:left="0"/>
        <w:jc w:val="both"/>
      </w:pPr>
      <w:r>
        <w:rPr>
          <w:rFonts w:ascii="Times New Roman"/>
          <w:b w:val="false"/>
          <w:i w:val="false"/>
          <w:color w:val="000000"/>
          <w:sz w:val="28"/>
        </w:rPr>
        <w:t>
      2) тармақша жаңа редакцияда жазылсын:</w:t>
      </w:r>
    </w:p>
    <w:bookmarkEnd w:id="329"/>
    <w:bookmarkStart w:name="z343" w:id="330"/>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330"/>
    <w:bookmarkStart w:name="z344" w:id="331"/>
    <w:p>
      <w:pPr>
        <w:spacing w:after="0"/>
        <w:ind w:left="0"/>
        <w:jc w:val="both"/>
      </w:pPr>
      <w:r>
        <w:rPr>
          <w:rFonts w:ascii="Times New Roman"/>
          <w:b w:val="false"/>
          <w:i w:val="false"/>
          <w:color w:val="000000"/>
          <w:sz w:val="28"/>
        </w:rPr>
        <w:t>
      7) тармақша жаңа редакцияда жазылсын:</w:t>
      </w:r>
    </w:p>
    <w:bookmarkEnd w:id="331"/>
    <w:bookmarkStart w:name="z345" w:id="332"/>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332"/>
    <w:bookmarkStart w:name="z346" w:id="333"/>
    <w:p>
      <w:pPr>
        <w:spacing w:after="0"/>
        <w:ind w:left="0"/>
        <w:jc w:val="both"/>
      </w:pPr>
      <w:r>
        <w:rPr>
          <w:rFonts w:ascii="Times New Roman"/>
          <w:b w:val="false"/>
          <w:i w:val="false"/>
          <w:color w:val="000000"/>
          <w:sz w:val="28"/>
        </w:rPr>
        <w:t>
      2-тармақта:</w:t>
      </w:r>
    </w:p>
    <w:bookmarkEnd w:id="333"/>
    <w:bookmarkStart w:name="z347" w:id="334"/>
    <w:p>
      <w:pPr>
        <w:spacing w:after="0"/>
        <w:ind w:left="0"/>
        <w:jc w:val="both"/>
      </w:pPr>
      <w:r>
        <w:rPr>
          <w:rFonts w:ascii="Times New Roman"/>
          <w:b w:val="false"/>
          <w:i w:val="false"/>
          <w:color w:val="000000"/>
          <w:sz w:val="28"/>
        </w:rPr>
        <w:t>
      2), 3) тармақшалар жаңа редакцияда жазылсын:</w:t>
      </w:r>
    </w:p>
    <w:bookmarkEnd w:id="334"/>
    <w:bookmarkStart w:name="z348" w:id="335"/>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335"/>
    <w:bookmarkStart w:name="z349" w:id="336"/>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336"/>
    <w:bookmarkStart w:name="z350" w:id="337"/>
    <w:p>
      <w:pPr>
        <w:spacing w:after="0"/>
        <w:ind w:left="0"/>
        <w:jc w:val="both"/>
      </w:pPr>
      <w:r>
        <w:rPr>
          <w:rFonts w:ascii="Times New Roman"/>
          <w:b w:val="false"/>
          <w:i w:val="false"/>
          <w:color w:val="000000"/>
          <w:sz w:val="28"/>
        </w:rPr>
        <w:t>
      6), 7) тармақшалар жаңа редакцияда жазылсын:</w:t>
      </w:r>
    </w:p>
    <w:bookmarkEnd w:id="337"/>
    <w:bookmarkStart w:name="z351" w:id="338"/>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338"/>
    <w:bookmarkStart w:name="z352" w:id="339"/>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339"/>
    <w:bookmarkStart w:name="z353" w:id="340"/>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340"/>
    <w:bookmarkStart w:name="z354" w:id="341"/>
    <w:p>
      <w:pPr>
        <w:spacing w:after="0"/>
        <w:ind w:left="0"/>
        <w:jc w:val="both"/>
      </w:pPr>
      <w:r>
        <w:rPr>
          <w:rFonts w:ascii="Times New Roman"/>
          <w:b w:val="false"/>
          <w:i w:val="false"/>
          <w:color w:val="000000"/>
          <w:sz w:val="28"/>
        </w:rPr>
        <w:t xml:space="preserve">
      20. Қостанай облысы әкімдігінің "Қостанай облысы Денисов ауданы Денисов, Некрасов, Антонов ауылдарының шекарасындағы Тобыл өзенінің су қорғау аймақтары мен белдеулерін, оларды шаруақорлықпен пайдаланудың ерекше жағдайларын және режимін белгілеу туралы" 2012 жылғы 3 сәуірдегі № 156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3798 болып тіркелген):</w:t>
      </w:r>
    </w:p>
    <w:bookmarkEnd w:id="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p>
    <w:bookmarkStart w:name="z356" w:id="342"/>
    <w:p>
      <w:pPr>
        <w:spacing w:after="0"/>
        <w:ind w:left="0"/>
        <w:jc w:val="both"/>
      </w:pPr>
      <w:r>
        <w:rPr>
          <w:rFonts w:ascii="Times New Roman"/>
          <w:b w:val="false"/>
          <w:i w:val="false"/>
          <w:color w:val="000000"/>
          <w:sz w:val="28"/>
        </w:rPr>
        <w:t>
      "3. Денисов ауданының әкіміне:</w:t>
      </w:r>
    </w:p>
    <w:bookmarkEnd w:id="342"/>
    <w:bookmarkStart w:name="z357" w:id="343"/>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қоғамының Қостанай облысы бойынша филиалымен бірлесіп (келісім бойынша) мемлекеттік жер кадастрына тиісті өзгерістер енгізіп, су қорғау белдеулерінің жерін су қорының жеріне аудару жөнінде шаралар қолдансын;</w:t>
      </w:r>
    </w:p>
    <w:bookmarkEnd w:id="343"/>
    <w:bookmarkStart w:name="z358" w:id="344"/>
    <w:p>
      <w:pPr>
        <w:spacing w:after="0"/>
        <w:ind w:left="0"/>
        <w:jc w:val="both"/>
      </w:pPr>
      <w:r>
        <w:rPr>
          <w:rFonts w:ascii="Times New Roman"/>
          <w:b w:val="false"/>
          <w:i w:val="false"/>
          <w:color w:val="000000"/>
          <w:sz w:val="28"/>
        </w:rPr>
        <w:t>
      жер пайдаланушыларға су қорғау аймақтарының, белдеулерінің белгіленген шекаралары мен оларды шаруақорлықпен пайдаланудың ерекше жағдайларын және режимін жеткізсін;</w:t>
      </w:r>
    </w:p>
    <w:bookmarkEnd w:id="344"/>
    <w:bookmarkStart w:name="z359" w:id="345"/>
    <w:p>
      <w:pPr>
        <w:spacing w:after="0"/>
        <w:ind w:left="0"/>
        <w:jc w:val="both"/>
      </w:pPr>
      <w:r>
        <w:rPr>
          <w:rFonts w:ascii="Times New Roman"/>
          <w:b w:val="false"/>
          <w:i w:val="false"/>
          <w:color w:val="000000"/>
          <w:sz w:val="28"/>
        </w:rPr>
        <w:t>
      осы қаулының 1-тармағымен белгіленген, су қорғау аймақтары мен белдеулері шегінде орналасқан Тобыл өзенінің жағдайына зиянды әсер ететін нысандарды шығару немесе жою жөнінде жұмыс жүргізсін.</w:t>
      </w:r>
    </w:p>
    <w:bookmarkEnd w:id="345"/>
    <w:bookmarkStart w:name="z360" w:id="346"/>
    <w:p>
      <w:pPr>
        <w:spacing w:after="0"/>
        <w:ind w:left="0"/>
        <w:jc w:val="both"/>
      </w:pPr>
      <w:r>
        <w:rPr>
          <w:rFonts w:ascii="Times New Roman"/>
          <w:b w:val="false"/>
          <w:i w:val="false"/>
          <w:color w:val="000000"/>
          <w:sz w:val="28"/>
        </w:rPr>
        <w:t xml:space="preserve">
      4.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Тобыл-Торғай бассейндік инспекциясы" республикалық мемлекеттік мекемесіне (келісім бойынша), "Қазақстан Республикасы Экология, геология жəне табиғи ресурстар министрлігі Экологиялық реттеу және бақылау комитетінің Қостанай облысы бойынша экология департаменті" республикалық мемлекеттік мекемесіне (келісім бойынша) Қазақстан Республикасының заңнамасына сәйкес және өз құзыреті шегінде су қорғау аймақтары мен белдеулерінде шаруашылық қызметі режиміне талаптардың сақталуына бақылауды күшейту ұсынылсын. </w:t>
      </w:r>
    </w:p>
    <w:bookmarkEnd w:id="346"/>
    <w:bookmarkStart w:name="z361" w:id="347"/>
    <w:p>
      <w:pPr>
        <w:spacing w:after="0"/>
        <w:ind w:left="0"/>
        <w:jc w:val="both"/>
      </w:pPr>
      <w:r>
        <w:rPr>
          <w:rFonts w:ascii="Times New Roman"/>
          <w:b w:val="false"/>
          <w:i w:val="false"/>
          <w:color w:val="000000"/>
          <w:sz w:val="28"/>
        </w:rPr>
        <w:t xml:space="preserve">
      5. Осы қаулының орындалуын бақылау Қостанай облысы әкімінің жетекшілік ететін орынбасарына жүктелсін."; </w:t>
      </w:r>
    </w:p>
    <w:bookmarkEnd w:id="347"/>
    <w:bookmarkStart w:name="z362" w:id="348"/>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348"/>
    <w:bookmarkStart w:name="z363" w:id="349"/>
    <w:p>
      <w:pPr>
        <w:spacing w:after="0"/>
        <w:ind w:left="0"/>
        <w:jc w:val="both"/>
      </w:pPr>
      <w:r>
        <w:rPr>
          <w:rFonts w:ascii="Times New Roman"/>
          <w:b w:val="false"/>
          <w:i w:val="false"/>
          <w:color w:val="000000"/>
          <w:sz w:val="28"/>
        </w:rPr>
        <w:t>
      1-тармақта:</w:t>
      </w:r>
    </w:p>
    <w:bookmarkEnd w:id="349"/>
    <w:bookmarkStart w:name="z364" w:id="350"/>
    <w:p>
      <w:pPr>
        <w:spacing w:after="0"/>
        <w:ind w:left="0"/>
        <w:jc w:val="both"/>
      </w:pPr>
      <w:r>
        <w:rPr>
          <w:rFonts w:ascii="Times New Roman"/>
          <w:b w:val="false"/>
          <w:i w:val="false"/>
          <w:color w:val="000000"/>
          <w:sz w:val="28"/>
        </w:rPr>
        <w:t>
      2) тармақша жаңа редакцияда жазылсын:</w:t>
      </w:r>
    </w:p>
    <w:bookmarkEnd w:id="350"/>
    <w:bookmarkStart w:name="z365" w:id="351"/>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351"/>
    <w:bookmarkStart w:name="z366" w:id="352"/>
    <w:p>
      <w:pPr>
        <w:spacing w:after="0"/>
        <w:ind w:left="0"/>
        <w:jc w:val="both"/>
      </w:pPr>
      <w:r>
        <w:rPr>
          <w:rFonts w:ascii="Times New Roman"/>
          <w:b w:val="false"/>
          <w:i w:val="false"/>
          <w:color w:val="000000"/>
          <w:sz w:val="28"/>
        </w:rPr>
        <w:t>
      7) тармақша жаңа редакцияда жазылсын:</w:t>
      </w:r>
    </w:p>
    <w:bookmarkEnd w:id="352"/>
    <w:bookmarkStart w:name="z367" w:id="353"/>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353"/>
    <w:bookmarkStart w:name="z368" w:id="354"/>
    <w:p>
      <w:pPr>
        <w:spacing w:after="0"/>
        <w:ind w:left="0"/>
        <w:jc w:val="both"/>
      </w:pPr>
      <w:r>
        <w:rPr>
          <w:rFonts w:ascii="Times New Roman"/>
          <w:b w:val="false"/>
          <w:i w:val="false"/>
          <w:color w:val="000000"/>
          <w:sz w:val="28"/>
        </w:rPr>
        <w:t>
      2-тармақта:</w:t>
      </w:r>
    </w:p>
    <w:bookmarkEnd w:id="354"/>
    <w:bookmarkStart w:name="z369" w:id="355"/>
    <w:p>
      <w:pPr>
        <w:spacing w:after="0"/>
        <w:ind w:left="0"/>
        <w:jc w:val="both"/>
      </w:pPr>
      <w:r>
        <w:rPr>
          <w:rFonts w:ascii="Times New Roman"/>
          <w:b w:val="false"/>
          <w:i w:val="false"/>
          <w:color w:val="000000"/>
          <w:sz w:val="28"/>
        </w:rPr>
        <w:t>
      2), 3) тармақшалар жаңа редакцияда жазылсын:</w:t>
      </w:r>
    </w:p>
    <w:bookmarkEnd w:id="355"/>
    <w:bookmarkStart w:name="z370" w:id="356"/>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356"/>
    <w:bookmarkStart w:name="z371" w:id="357"/>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357"/>
    <w:bookmarkStart w:name="z372" w:id="358"/>
    <w:p>
      <w:pPr>
        <w:spacing w:after="0"/>
        <w:ind w:left="0"/>
        <w:jc w:val="both"/>
      </w:pPr>
      <w:r>
        <w:rPr>
          <w:rFonts w:ascii="Times New Roman"/>
          <w:b w:val="false"/>
          <w:i w:val="false"/>
          <w:color w:val="000000"/>
          <w:sz w:val="28"/>
        </w:rPr>
        <w:t>
      6), 7) тармақшалар жаңа редакцияда жазылсын:</w:t>
      </w:r>
    </w:p>
    <w:bookmarkEnd w:id="358"/>
    <w:bookmarkStart w:name="z373" w:id="359"/>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359"/>
    <w:bookmarkStart w:name="z374" w:id="360"/>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360"/>
    <w:bookmarkStart w:name="z375" w:id="361"/>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361"/>
    <w:bookmarkStart w:name="z376" w:id="362"/>
    <w:p>
      <w:pPr>
        <w:spacing w:after="0"/>
        <w:ind w:left="0"/>
        <w:jc w:val="both"/>
      </w:pPr>
      <w:r>
        <w:rPr>
          <w:rFonts w:ascii="Times New Roman"/>
          <w:b w:val="false"/>
          <w:i w:val="false"/>
          <w:color w:val="000000"/>
          <w:sz w:val="28"/>
        </w:rPr>
        <w:t xml:space="preserve">
      21. Қостанай облысы әкімдігінің "Қостанай облысы Денисов ауданы "Сарыағаш" жауапкершілігі шектеулі серіктестігінің суармалы жер учаскесінде Жоғары-Тобыл су қоймасының сол жақ жағалауында су қорғау аймағы мен белдеуін, оларды шаруақорлықпен пайдаланудың ерекше жағдайларын және режимін белгілеу туралы" 2012 жылғы 16 сәуірдегі № 187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3805 болып тіркелген):</w:t>
      </w:r>
    </w:p>
    <w:bookmarkEnd w:id="362"/>
    <w:bookmarkStart w:name="z377" w:id="36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363"/>
    <w:bookmarkStart w:name="z378" w:id="364"/>
    <w:p>
      <w:pPr>
        <w:spacing w:after="0"/>
        <w:ind w:left="0"/>
        <w:jc w:val="both"/>
      </w:pPr>
      <w:r>
        <w:rPr>
          <w:rFonts w:ascii="Times New Roman"/>
          <w:b w:val="false"/>
          <w:i w:val="false"/>
          <w:color w:val="000000"/>
          <w:sz w:val="28"/>
        </w:rPr>
        <w:t>
      1-тармақта:</w:t>
      </w:r>
    </w:p>
    <w:bookmarkEnd w:id="364"/>
    <w:bookmarkStart w:name="z379" w:id="365"/>
    <w:p>
      <w:pPr>
        <w:spacing w:after="0"/>
        <w:ind w:left="0"/>
        <w:jc w:val="both"/>
      </w:pPr>
      <w:r>
        <w:rPr>
          <w:rFonts w:ascii="Times New Roman"/>
          <w:b w:val="false"/>
          <w:i w:val="false"/>
          <w:color w:val="000000"/>
          <w:sz w:val="28"/>
        </w:rPr>
        <w:t>
      2) тармақша жаңа редакцияда жазылсын:</w:t>
      </w:r>
    </w:p>
    <w:bookmarkEnd w:id="365"/>
    <w:bookmarkStart w:name="z380" w:id="366"/>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366"/>
    <w:bookmarkStart w:name="z381" w:id="367"/>
    <w:p>
      <w:pPr>
        <w:spacing w:after="0"/>
        <w:ind w:left="0"/>
        <w:jc w:val="both"/>
      </w:pPr>
      <w:r>
        <w:rPr>
          <w:rFonts w:ascii="Times New Roman"/>
          <w:b w:val="false"/>
          <w:i w:val="false"/>
          <w:color w:val="000000"/>
          <w:sz w:val="28"/>
        </w:rPr>
        <w:t>
      7) тармақша жаңа редакцияда жазылсын:</w:t>
      </w:r>
    </w:p>
    <w:bookmarkEnd w:id="367"/>
    <w:bookmarkStart w:name="z382" w:id="368"/>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368"/>
    <w:bookmarkStart w:name="z383" w:id="369"/>
    <w:p>
      <w:pPr>
        <w:spacing w:after="0"/>
        <w:ind w:left="0"/>
        <w:jc w:val="both"/>
      </w:pPr>
      <w:r>
        <w:rPr>
          <w:rFonts w:ascii="Times New Roman"/>
          <w:b w:val="false"/>
          <w:i w:val="false"/>
          <w:color w:val="000000"/>
          <w:sz w:val="28"/>
        </w:rPr>
        <w:t>
      2-тармақта:</w:t>
      </w:r>
    </w:p>
    <w:bookmarkEnd w:id="369"/>
    <w:bookmarkStart w:name="z384" w:id="370"/>
    <w:p>
      <w:pPr>
        <w:spacing w:after="0"/>
        <w:ind w:left="0"/>
        <w:jc w:val="both"/>
      </w:pPr>
      <w:r>
        <w:rPr>
          <w:rFonts w:ascii="Times New Roman"/>
          <w:b w:val="false"/>
          <w:i w:val="false"/>
          <w:color w:val="000000"/>
          <w:sz w:val="28"/>
        </w:rPr>
        <w:t>
      2), 3) тармақшалар жаңа редакцияда жазылсын:</w:t>
      </w:r>
    </w:p>
    <w:bookmarkEnd w:id="370"/>
    <w:bookmarkStart w:name="z385" w:id="371"/>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371"/>
    <w:bookmarkStart w:name="z386" w:id="372"/>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372"/>
    <w:bookmarkStart w:name="z387" w:id="373"/>
    <w:p>
      <w:pPr>
        <w:spacing w:after="0"/>
        <w:ind w:left="0"/>
        <w:jc w:val="both"/>
      </w:pPr>
      <w:r>
        <w:rPr>
          <w:rFonts w:ascii="Times New Roman"/>
          <w:b w:val="false"/>
          <w:i w:val="false"/>
          <w:color w:val="000000"/>
          <w:sz w:val="28"/>
        </w:rPr>
        <w:t>
      6), 7) тармақшалар жаңа редакцияда жазылсын:</w:t>
      </w:r>
    </w:p>
    <w:bookmarkEnd w:id="373"/>
    <w:bookmarkStart w:name="z388" w:id="374"/>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374"/>
    <w:bookmarkStart w:name="z389" w:id="375"/>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375"/>
    <w:bookmarkStart w:name="z390" w:id="376"/>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376"/>
    <w:bookmarkStart w:name="z391" w:id="377"/>
    <w:p>
      <w:pPr>
        <w:spacing w:after="0"/>
        <w:ind w:left="0"/>
        <w:jc w:val="both"/>
      </w:pPr>
      <w:r>
        <w:rPr>
          <w:rFonts w:ascii="Times New Roman"/>
          <w:b w:val="false"/>
          <w:i w:val="false"/>
          <w:color w:val="000000"/>
          <w:sz w:val="28"/>
        </w:rPr>
        <w:t xml:space="preserve">
      22. Қостанай облысы әкімдігінің "Қостанай ауданы Жданов ауылдық округіндегі Көкбекті көлінің су қорғау аймағы мен белдеуін, оларды шаруақорлықпен пайдаланудың ерекше жағдайларын және режимін белгілеу туралы" 2012 жылғы 8 мамырдағы № 215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3806 болып тіркелген):</w:t>
      </w:r>
    </w:p>
    <w:bookmarkEnd w:id="377"/>
    <w:bookmarkStart w:name="z392" w:id="378"/>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378"/>
    <w:bookmarkStart w:name="z393" w:id="379"/>
    <w:p>
      <w:pPr>
        <w:spacing w:after="0"/>
        <w:ind w:left="0"/>
        <w:jc w:val="both"/>
      </w:pPr>
      <w:r>
        <w:rPr>
          <w:rFonts w:ascii="Times New Roman"/>
          <w:b w:val="false"/>
          <w:i w:val="false"/>
          <w:color w:val="000000"/>
          <w:sz w:val="28"/>
        </w:rPr>
        <w:t>
      1-тармақта:</w:t>
      </w:r>
    </w:p>
    <w:bookmarkEnd w:id="379"/>
    <w:bookmarkStart w:name="z394" w:id="380"/>
    <w:p>
      <w:pPr>
        <w:spacing w:after="0"/>
        <w:ind w:left="0"/>
        <w:jc w:val="both"/>
      </w:pPr>
      <w:r>
        <w:rPr>
          <w:rFonts w:ascii="Times New Roman"/>
          <w:b w:val="false"/>
          <w:i w:val="false"/>
          <w:color w:val="000000"/>
          <w:sz w:val="28"/>
        </w:rPr>
        <w:t>
      2) тармақша жаңа редакцияда жазылсын:</w:t>
      </w:r>
    </w:p>
    <w:bookmarkEnd w:id="380"/>
    <w:bookmarkStart w:name="z395" w:id="381"/>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381"/>
    <w:bookmarkStart w:name="z396" w:id="382"/>
    <w:p>
      <w:pPr>
        <w:spacing w:after="0"/>
        <w:ind w:left="0"/>
        <w:jc w:val="both"/>
      </w:pPr>
      <w:r>
        <w:rPr>
          <w:rFonts w:ascii="Times New Roman"/>
          <w:b w:val="false"/>
          <w:i w:val="false"/>
          <w:color w:val="000000"/>
          <w:sz w:val="28"/>
        </w:rPr>
        <w:t>
      7) тармақша жаңа редакцияда жазылсын:</w:t>
      </w:r>
    </w:p>
    <w:bookmarkEnd w:id="382"/>
    <w:bookmarkStart w:name="z397" w:id="383"/>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383"/>
    <w:bookmarkStart w:name="z398" w:id="384"/>
    <w:p>
      <w:pPr>
        <w:spacing w:after="0"/>
        <w:ind w:left="0"/>
        <w:jc w:val="both"/>
      </w:pPr>
      <w:r>
        <w:rPr>
          <w:rFonts w:ascii="Times New Roman"/>
          <w:b w:val="false"/>
          <w:i w:val="false"/>
          <w:color w:val="000000"/>
          <w:sz w:val="28"/>
        </w:rPr>
        <w:t>
      2-тармақта:</w:t>
      </w:r>
    </w:p>
    <w:bookmarkEnd w:id="384"/>
    <w:bookmarkStart w:name="z399" w:id="385"/>
    <w:p>
      <w:pPr>
        <w:spacing w:after="0"/>
        <w:ind w:left="0"/>
        <w:jc w:val="both"/>
      </w:pPr>
      <w:r>
        <w:rPr>
          <w:rFonts w:ascii="Times New Roman"/>
          <w:b w:val="false"/>
          <w:i w:val="false"/>
          <w:color w:val="000000"/>
          <w:sz w:val="28"/>
        </w:rPr>
        <w:t>
      2), 3) тармақшалар жаңа редакцияда жазылсын:</w:t>
      </w:r>
    </w:p>
    <w:bookmarkEnd w:id="385"/>
    <w:bookmarkStart w:name="z400" w:id="386"/>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386"/>
    <w:bookmarkStart w:name="z401" w:id="387"/>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387"/>
    <w:bookmarkStart w:name="z402" w:id="388"/>
    <w:p>
      <w:pPr>
        <w:spacing w:after="0"/>
        <w:ind w:left="0"/>
        <w:jc w:val="both"/>
      </w:pPr>
      <w:r>
        <w:rPr>
          <w:rFonts w:ascii="Times New Roman"/>
          <w:b w:val="false"/>
          <w:i w:val="false"/>
          <w:color w:val="000000"/>
          <w:sz w:val="28"/>
        </w:rPr>
        <w:t>
      6), 7) тармақшалар жаңа редакцияда жазылсын:</w:t>
      </w:r>
    </w:p>
    <w:bookmarkEnd w:id="388"/>
    <w:bookmarkStart w:name="z403" w:id="389"/>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389"/>
    <w:bookmarkStart w:name="z404" w:id="390"/>
    <w:p>
      <w:pPr>
        <w:spacing w:after="0"/>
        <w:ind w:left="0"/>
        <w:jc w:val="both"/>
      </w:pPr>
      <w:r>
        <w:rPr>
          <w:rFonts w:ascii="Times New Roman"/>
          <w:b w:val="false"/>
          <w:i w:val="false"/>
          <w:color w:val="000000"/>
          <w:sz w:val="28"/>
        </w:rPr>
        <w:t xml:space="preserve">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w:t>
      </w:r>
    </w:p>
    <w:bookmarkEnd w:id="390"/>
    <w:bookmarkStart w:name="z405" w:id="391"/>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391"/>
    <w:bookmarkStart w:name="z406" w:id="392"/>
    <w:p>
      <w:pPr>
        <w:spacing w:after="0"/>
        <w:ind w:left="0"/>
        <w:jc w:val="both"/>
      </w:pPr>
      <w:r>
        <w:rPr>
          <w:rFonts w:ascii="Times New Roman"/>
          <w:b w:val="false"/>
          <w:i w:val="false"/>
          <w:color w:val="000000"/>
          <w:sz w:val="28"/>
        </w:rPr>
        <w:t xml:space="preserve">
      23. Қостанай облысы әкімдігінің "Лисаков қаласы әкімдігі білім бөлімінің "Жас табиғат зерттеушілер станциясы" мемлекеттік коммуналдық қазыналық кәсіпорнының көкөністерді өсіруге арналған Қызыл-Жар су қоймасы шегіндегі жер учаскесінде Тобыл өзенінің су қорғау аймағы мен белдеуін, оларды шаруақорлықпен пайдаланудың ерекше жағдайларын және режимін белгілеу туралы" 2012 жылғы 8 мамырдағы № 216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3807 болып тіркелген):</w:t>
      </w:r>
    </w:p>
    <w:bookmarkEnd w:id="392"/>
    <w:bookmarkStart w:name="z407" w:id="39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393"/>
    <w:bookmarkStart w:name="z408" w:id="394"/>
    <w:p>
      <w:pPr>
        <w:spacing w:after="0"/>
        <w:ind w:left="0"/>
        <w:jc w:val="both"/>
      </w:pPr>
      <w:r>
        <w:rPr>
          <w:rFonts w:ascii="Times New Roman"/>
          <w:b w:val="false"/>
          <w:i w:val="false"/>
          <w:color w:val="000000"/>
          <w:sz w:val="28"/>
        </w:rPr>
        <w:t>
      1-тармақта:</w:t>
      </w:r>
    </w:p>
    <w:bookmarkEnd w:id="394"/>
    <w:bookmarkStart w:name="z409" w:id="395"/>
    <w:p>
      <w:pPr>
        <w:spacing w:after="0"/>
        <w:ind w:left="0"/>
        <w:jc w:val="both"/>
      </w:pPr>
      <w:r>
        <w:rPr>
          <w:rFonts w:ascii="Times New Roman"/>
          <w:b w:val="false"/>
          <w:i w:val="false"/>
          <w:color w:val="000000"/>
          <w:sz w:val="28"/>
        </w:rPr>
        <w:t>
      2) тармақша жаңа редакцияда жазылсын:</w:t>
      </w:r>
    </w:p>
    <w:bookmarkEnd w:id="395"/>
    <w:bookmarkStart w:name="z410" w:id="396"/>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396"/>
    <w:bookmarkStart w:name="z411" w:id="397"/>
    <w:p>
      <w:pPr>
        <w:spacing w:after="0"/>
        <w:ind w:left="0"/>
        <w:jc w:val="both"/>
      </w:pPr>
      <w:r>
        <w:rPr>
          <w:rFonts w:ascii="Times New Roman"/>
          <w:b w:val="false"/>
          <w:i w:val="false"/>
          <w:color w:val="000000"/>
          <w:sz w:val="28"/>
        </w:rPr>
        <w:t>
      7) тармақша жаңа редакцияда жазылсын:</w:t>
      </w:r>
    </w:p>
    <w:bookmarkEnd w:id="397"/>
    <w:bookmarkStart w:name="z412" w:id="398"/>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398"/>
    <w:bookmarkStart w:name="z413" w:id="399"/>
    <w:p>
      <w:pPr>
        <w:spacing w:after="0"/>
        <w:ind w:left="0"/>
        <w:jc w:val="both"/>
      </w:pPr>
      <w:r>
        <w:rPr>
          <w:rFonts w:ascii="Times New Roman"/>
          <w:b w:val="false"/>
          <w:i w:val="false"/>
          <w:color w:val="000000"/>
          <w:sz w:val="28"/>
        </w:rPr>
        <w:t>
      2-тармақта:</w:t>
      </w:r>
    </w:p>
    <w:bookmarkEnd w:id="399"/>
    <w:bookmarkStart w:name="z414" w:id="400"/>
    <w:p>
      <w:pPr>
        <w:spacing w:after="0"/>
        <w:ind w:left="0"/>
        <w:jc w:val="both"/>
      </w:pPr>
      <w:r>
        <w:rPr>
          <w:rFonts w:ascii="Times New Roman"/>
          <w:b w:val="false"/>
          <w:i w:val="false"/>
          <w:color w:val="000000"/>
          <w:sz w:val="28"/>
        </w:rPr>
        <w:t>
      2), 3) тармақшалар жаңа редакцияда жазылсын:</w:t>
      </w:r>
    </w:p>
    <w:bookmarkEnd w:id="400"/>
    <w:bookmarkStart w:name="z415" w:id="401"/>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401"/>
    <w:bookmarkStart w:name="z416" w:id="402"/>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402"/>
    <w:bookmarkStart w:name="z417" w:id="403"/>
    <w:p>
      <w:pPr>
        <w:spacing w:after="0"/>
        <w:ind w:left="0"/>
        <w:jc w:val="both"/>
      </w:pPr>
      <w:r>
        <w:rPr>
          <w:rFonts w:ascii="Times New Roman"/>
          <w:b w:val="false"/>
          <w:i w:val="false"/>
          <w:color w:val="000000"/>
          <w:sz w:val="28"/>
        </w:rPr>
        <w:t>
      6), 7) тармақшалар жаңа редакцияда жазылсын:</w:t>
      </w:r>
    </w:p>
    <w:bookmarkEnd w:id="403"/>
    <w:bookmarkStart w:name="z418" w:id="404"/>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404"/>
    <w:bookmarkStart w:name="z419" w:id="405"/>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405"/>
    <w:bookmarkStart w:name="z420" w:id="406"/>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406"/>
    <w:bookmarkStart w:name="z421" w:id="407"/>
    <w:p>
      <w:pPr>
        <w:spacing w:after="0"/>
        <w:ind w:left="0"/>
        <w:jc w:val="both"/>
      </w:pPr>
      <w:r>
        <w:rPr>
          <w:rFonts w:ascii="Times New Roman"/>
          <w:b w:val="false"/>
          <w:i w:val="false"/>
          <w:color w:val="000000"/>
          <w:sz w:val="28"/>
        </w:rPr>
        <w:t xml:space="preserve">
      24. Қостанай облысы әкімдігінің "Рудный қаласындағы Парковая көшесінде (емдеу-сауықтыру орталығы мен № 2 гараж қоғамы арасындағы аудан) туристік кешеннің құрылысына арналған жер учаскесінде Тобыл өзенінің су қорғау аймағы мен белдеуін, оларды шаруашылықта пайдаланудың режимі мен ерекше жағдайларын белгілеу туралы" 2012 жылғы 6 тамыздағы № 355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3826 болып тіркелген):</w:t>
      </w:r>
    </w:p>
    <w:bookmarkEnd w:id="407"/>
    <w:bookmarkStart w:name="z422" w:id="408"/>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408"/>
    <w:bookmarkStart w:name="z423" w:id="409"/>
    <w:p>
      <w:pPr>
        <w:spacing w:after="0"/>
        <w:ind w:left="0"/>
        <w:jc w:val="both"/>
      </w:pPr>
      <w:r>
        <w:rPr>
          <w:rFonts w:ascii="Times New Roman"/>
          <w:b w:val="false"/>
          <w:i w:val="false"/>
          <w:color w:val="000000"/>
          <w:sz w:val="28"/>
        </w:rPr>
        <w:t>
      1-тармақта:</w:t>
      </w:r>
    </w:p>
    <w:bookmarkEnd w:id="409"/>
    <w:bookmarkStart w:name="z424" w:id="410"/>
    <w:p>
      <w:pPr>
        <w:spacing w:after="0"/>
        <w:ind w:left="0"/>
        <w:jc w:val="both"/>
      </w:pPr>
      <w:r>
        <w:rPr>
          <w:rFonts w:ascii="Times New Roman"/>
          <w:b w:val="false"/>
          <w:i w:val="false"/>
          <w:color w:val="000000"/>
          <w:sz w:val="28"/>
        </w:rPr>
        <w:t>
      2) тармақша жаңа редакцияда жазылсын:</w:t>
      </w:r>
    </w:p>
    <w:bookmarkEnd w:id="410"/>
    <w:bookmarkStart w:name="z425" w:id="411"/>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411"/>
    <w:bookmarkStart w:name="z426" w:id="412"/>
    <w:p>
      <w:pPr>
        <w:spacing w:after="0"/>
        <w:ind w:left="0"/>
        <w:jc w:val="both"/>
      </w:pPr>
      <w:r>
        <w:rPr>
          <w:rFonts w:ascii="Times New Roman"/>
          <w:b w:val="false"/>
          <w:i w:val="false"/>
          <w:color w:val="000000"/>
          <w:sz w:val="28"/>
        </w:rPr>
        <w:t>
      7) тармақша жаңа редакцияда жазылсын:</w:t>
      </w:r>
    </w:p>
    <w:bookmarkEnd w:id="412"/>
    <w:bookmarkStart w:name="z427" w:id="413"/>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413"/>
    <w:bookmarkStart w:name="z428" w:id="414"/>
    <w:p>
      <w:pPr>
        <w:spacing w:after="0"/>
        <w:ind w:left="0"/>
        <w:jc w:val="both"/>
      </w:pPr>
      <w:r>
        <w:rPr>
          <w:rFonts w:ascii="Times New Roman"/>
          <w:b w:val="false"/>
          <w:i w:val="false"/>
          <w:color w:val="000000"/>
          <w:sz w:val="28"/>
        </w:rPr>
        <w:t>
      2-тармақта:</w:t>
      </w:r>
    </w:p>
    <w:bookmarkEnd w:id="414"/>
    <w:bookmarkStart w:name="z429" w:id="415"/>
    <w:p>
      <w:pPr>
        <w:spacing w:after="0"/>
        <w:ind w:left="0"/>
        <w:jc w:val="both"/>
      </w:pPr>
      <w:r>
        <w:rPr>
          <w:rFonts w:ascii="Times New Roman"/>
          <w:b w:val="false"/>
          <w:i w:val="false"/>
          <w:color w:val="000000"/>
          <w:sz w:val="28"/>
        </w:rPr>
        <w:t>
      2), 3) тармақшалар жаңа редакцияда жазылсын:</w:t>
      </w:r>
    </w:p>
    <w:bookmarkEnd w:id="415"/>
    <w:bookmarkStart w:name="z430" w:id="416"/>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416"/>
    <w:bookmarkStart w:name="z431" w:id="417"/>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417"/>
    <w:bookmarkStart w:name="z432" w:id="418"/>
    <w:p>
      <w:pPr>
        <w:spacing w:after="0"/>
        <w:ind w:left="0"/>
        <w:jc w:val="both"/>
      </w:pPr>
      <w:r>
        <w:rPr>
          <w:rFonts w:ascii="Times New Roman"/>
          <w:b w:val="false"/>
          <w:i w:val="false"/>
          <w:color w:val="000000"/>
          <w:sz w:val="28"/>
        </w:rPr>
        <w:t>
      6), 7) тармақшалар жаңа редакцияда жазылсын:</w:t>
      </w:r>
    </w:p>
    <w:bookmarkEnd w:id="418"/>
    <w:bookmarkStart w:name="z433" w:id="419"/>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419"/>
    <w:bookmarkStart w:name="z434" w:id="420"/>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420"/>
    <w:bookmarkStart w:name="z435" w:id="421"/>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421"/>
    <w:bookmarkStart w:name="z436" w:id="422"/>
    <w:p>
      <w:pPr>
        <w:spacing w:after="0"/>
        <w:ind w:left="0"/>
        <w:jc w:val="both"/>
      </w:pPr>
      <w:r>
        <w:rPr>
          <w:rFonts w:ascii="Times New Roman"/>
          <w:b w:val="false"/>
          <w:i w:val="false"/>
          <w:color w:val="000000"/>
          <w:sz w:val="28"/>
        </w:rPr>
        <w:t xml:space="preserve">
      25. Қостанай облысы әкімдігінің "Денисов ауданының Приречное ауылындағы "Алтай" жауапкершілігі шектеулі серіктестігінің мал шаруашылығы кешенінің өндірістік объектілері үшін Аршалы-Әйет өзенінің су қорғау аймағы мен белдеуін, оларды шаруашылықта пайдаланудың режимі мен ерекше жағдайларын белгілеу туралы" 2013 жылғы 16 қазандағы № 449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4317 болып тіркелген):</w:t>
      </w:r>
    </w:p>
    <w:bookmarkEnd w:id="422"/>
    <w:bookmarkStart w:name="z437" w:id="42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423"/>
    <w:bookmarkStart w:name="z438" w:id="424"/>
    <w:p>
      <w:pPr>
        <w:spacing w:after="0"/>
        <w:ind w:left="0"/>
        <w:jc w:val="both"/>
      </w:pPr>
      <w:r>
        <w:rPr>
          <w:rFonts w:ascii="Times New Roman"/>
          <w:b w:val="false"/>
          <w:i w:val="false"/>
          <w:color w:val="000000"/>
          <w:sz w:val="28"/>
        </w:rPr>
        <w:t>
      1-тармақта:</w:t>
      </w:r>
    </w:p>
    <w:bookmarkEnd w:id="424"/>
    <w:bookmarkStart w:name="z439" w:id="425"/>
    <w:p>
      <w:pPr>
        <w:spacing w:after="0"/>
        <w:ind w:left="0"/>
        <w:jc w:val="both"/>
      </w:pPr>
      <w:r>
        <w:rPr>
          <w:rFonts w:ascii="Times New Roman"/>
          <w:b w:val="false"/>
          <w:i w:val="false"/>
          <w:color w:val="000000"/>
          <w:sz w:val="28"/>
        </w:rPr>
        <w:t>
      2) тармақша жаңа редакцияда жазылсын:</w:t>
      </w:r>
    </w:p>
    <w:bookmarkEnd w:id="425"/>
    <w:bookmarkStart w:name="z440" w:id="426"/>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426"/>
    <w:bookmarkStart w:name="z441" w:id="427"/>
    <w:p>
      <w:pPr>
        <w:spacing w:after="0"/>
        <w:ind w:left="0"/>
        <w:jc w:val="both"/>
      </w:pPr>
      <w:r>
        <w:rPr>
          <w:rFonts w:ascii="Times New Roman"/>
          <w:b w:val="false"/>
          <w:i w:val="false"/>
          <w:color w:val="000000"/>
          <w:sz w:val="28"/>
        </w:rPr>
        <w:t>
      7) тармақша жаңа редакцияда жазылсын:</w:t>
      </w:r>
    </w:p>
    <w:bookmarkEnd w:id="427"/>
    <w:bookmarkStart w:name="z442" w:id="428"/>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428"/>
    <w:bookmarkStart w:name="z443" w:id="429"/>
    <w:p>
      <w:pPr>
        <w:spacing w:after="0"/>
        <w:ind w:left="0"/>
        <w:jc w:val="both"/>
      </w:pPr>
      <w:r>
        <w:rPr>
          <w:rFonts w:ascii="Times New Roman"/>
          <w:b w:val="false"/>
          <w:i w:val="false"/>
          <w:color w:val="000000"/>
          <w:sz w:val="28"/>
        </w:rPr>
        <w:t>
      2-тармақта:</w:t>
      </w:r>
    </w:p>
    <w:bookmarkEnd w:id="429"/>
    <w:bookmarkStart w:name="z444" w:id="430"/>
    <w:p>
      <w:pPr>
        <w:spacing w:after="0"/>
        <w:ind w:left="0"/>
        <w:jc w:val="both"/>
      </w:pPr>
      <w:r>
        <w:rPr>
          <w:rFonts w:ascii="Times New Roman"/>
          <w:b w:val="false"/>
          <w:i w:val="false"/>
          <w:color w:val="000000"/>
          <w:sz w:val="28"/>
        </w:rPr>
        <w:t>
      2), 3) тармақшалар жаңа редакцияда жазылсын:</w:t>
      </w:r>
    </w:p>
    <w:bookmarkEnd w:id="430"/>
    <w:bookmarkStart w:name="z445" w:id="431"/>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431"/>
    <w:bookmarkStart w:name="z446" w:id="432"/>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432"/>
    <w:bookmarkStart w:name="z447" w:id="433"/>
    <w:p>
      <w:pPr>
        <w:spacing w:after="0"/>
        <w:ind w:left="0"/>
        <w:jc w:val="both"/>
      </w:pPr>
      <w:r>
        <w:rPr>
          <w:rFonts w:ascii="Times New Roman"/>
          <w:b w:val="false"/>
          <w:i w:val="false"/>
          <w:color w:val="000000"/>
          <w:sz w:val="28"/>
        </w:rPr>
        <w:t>
      6), 7) тармақшалар жаңа редакцияда жазылсын:</w:t>
      </w:r>
    </w:p>
    <w:bookmarkEnd w:id="433"/>
    <w:bookmarkStart w:name="z448" w:id="434"/>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434"/>
    <w:bookmarkStart w:name="z449" w:id="435"/>
    <w:p>
      <w:pPr>
        <w:spacing w:after="0"/>
        <w:ind w:left="0"/>
        <w:jc w:val="both"/>
      </w:pPr>
      <w:r>
        <w:rPr>
          <w:rFonts w:ascii="Times New Roman"/>
          <w:b w:val="false"/>
          <w:i w:val="false"/>
          <w:color w:val="000000"/>
          <w:sz w:val="28"/>
        </w:rPr>
        <w:t xml:space="preserve">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w:t>
      </w:r>
    </w:p>
    <w:bookmarkEnd w:id="435"/>
    <w:bookmarkStart w:name="z450" w:id="436"/>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436"/>
    <w:bookmarkStart w:name="z451" w:id="437"/>
    <w:p>
      <w:pPr>
        <w:spacing w:after="0"/>
        <w:ind w:left="0"/>
        <w:jc w:val="both"/>
      </w:pPr>
      <w:r>
        <w:rPr>
          <w:rFonts w:ascii="Times New Roman"/>
          <w:b w:val="false"/>
          <w:i w:val="false"/>
          <w:color w:val="000000"/>
          <w:sz w:val="28"/>
        </w:rPr>
        <w:t xml:space="preserve">
      26. Қостанай облысы әкімдігінің "Қостанай қаласындағы "Әуежай" жобаланатын шағын ауданы шегінде Тарелочка тоғанының су қорғау аймағы мен белдеуін, оларды шаруашылықта пайдаланудың режимі мен ерекше жағдайларын белгілеу туралы" 2015 жылғы 18 желтоқсандағы № 554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6143 болып тіркелген):</w:t>
      </w:r>
    </w:p>
    <w:bookmarkEnd w:id="437"/>
    <w:bookmarkStart w:name="z452" w:id="438"/>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438"/>
    <w:bookmarkStart w:name="z453" w:id="439"/>
    <w:p>
      <w:pPr>
        <w:spacing w:after="0"/>
        <w:ind w:left="0"/>
        <w:jc w:val="both"/>
      </w:pPr>
      <w:r>
        <w:rPr>
          <w:rFonts w:ascii="Times New Roman"/>
          <w:b w:val="false"/>
          <w:i w:val="false"/>
          <w:color w:val="000000"/>
          <w:sz w:val="28"/>
        </w:rPr>
        <w:t>
      1-тармақта:</w:t>
      </w:r>
    </w:p>
    <w:bookmarkEnd w:id="439"/>
    <w:bookmarkStart w:name="z454" w:id="440"/>
    <w:p>
      <w:pPr>
        <w:spacing w:after="0"/>
        <w:ind w:left="0"/>
        <w:jc w:val="both"/>
      </w:pPr>
      <w:r>
        <w:rPr>
          <w:rFonts w:ascii="Times New Roman"/>
          <w:b w:val="false"/>
          <w:i w:val="false"/>
          <w:color w:val="000000"/>
          <w:sz w:val="28"/>
        </w:rPr>
        <w:t>
      2) тармақша жаңа редакцияда жазылсын:</w:t>
      </w:r>
    </w:p>
    <w:bookmarkEnd w:id="440"/>
    <w:bookmarkStart w:name="z455" w:id="441"/>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441"/>
    <w:bookmarkStart w:name="z456" w:id="442"/>
    <w:p>
      <w:pPr>
        <w:spacing w:after="0"/>
        <w:ind w:left="0"/>
        <w:jc w:val="both"/>
      </w:pPr>
      <w:r>
        <w:rPr>
          <w:rFonts w:ascii="Times New Roman"/>
          <w:b w:val="false"/>
          <w:i w:val="false"/>
          <w:color w:val="000000"/>
          <w:sz w:val="28"/>
        </w:rPr>
        <w:t>
      7) тармақша жаңа редакцияда жазылсын:</w:t>
      </w:r>
    </w:p>
    <w:bookmarkEnd w:id="442"/>
    <w:bookmarkStart w:name="z457" w:id="443"/>
    <w:p>
      <w:pPr>
        <w:spacing w:after="0"/>
        <w:ind w:left="0"/>
        <w:jc w:val="both"/>
      </w:pPr>
      <w:r>
        <w:rPr>
          <w:rFonts w:ascii="Times New Roman"/>
          <w:b w:val="false"/>
          <w:i w:val="false"/>
          <w:color w:val="000000"/>
          <w:sz w:val="28"/>
        </w:rPr>
        <w:t xml:space="preserve">
      "7) пестицидтер мен тыңайтқыштардың барлық түрлерін қолдануға жол берілмейді."; </w:t>
      </w:r>
    </w:p>
    <w:bookmarkEnd w:id="443"/>
    <w:bookmarkStart w:name="z458" w:id="444"/>
    <w:p>
      <w:pPr>
        <w:spacing w:after="0"/>
        <w:ind w:left="0"/>
        <w:jc w:val="both"/>
      </w:pPr>
      <w:r>
        <w:rPr>
          <w:rFonts w:ascii="Times New Roman"/>
          <w:b w:val="false"/>
          <w:i w:val="false"/>
          <w:color w:val="000000"/>
          <w:sz w:val="28"/>
        </w:rPr>
        <w:t>
      2-тармақта:</w:t>
      </w:r>
    </w:p>
    <w:bookmarkEnd w:id="444"/>
    <w:bookmarkStart w:name="z459" w:id="445"/>
    <w:p>
      <w:pPr>
        <w:spacing w:after="0"/>
        <w:ind w:left="0"/>
        <w:jc w:val="both"/>
      </w:pPr>
      <w:r>
        <w:rPr>
          <w:rFonts w:ascii="Times New Roman"/>
          <w:b w:val="false"/>
          <w:i w:val="false"/>
          <w:color w:val="000000"/>
          <w:sz w:val="28"/>
        </w:rPr>
        <w:t>
      2), 3) тармақшалар жаңа редакцияда жазылсын:</w:t>
      </w:r>
    </w:p>
    <w:bookmarkEnd w:id="445"/>
    <w:bookmarkStart w:name="z460" w:id="446"/>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446"/>
    <w:bookmarkStart w:name="z461" w:id="447"/>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447"/>
    <w:bookmarkStart w:name="z462" w:id="448"/>
    <w:p>
      <w:pPr>
        <w:spacing w:after="0"/>
        <w:ind w:left="0"/>
        <w:jc w:val="both"/>
      </w:pPr>
      <w:r>
        <w:rPr>
          <w:rFonts w:ascii="Times New Roman"/>
          <w:b w:val="false"/>
          <w:i w:val="false"/>
          <w:color w:val="000000"/>
          <w:sz w:val="28"/>
        </w:rPr>
        <w:t>
      6), 7) тармақшалар жаңа редакцияда жазылсын:</w:t>
      </w:r>
    </w:p>
    <w:bookmarkEnd w:id="448"/>
    <w:bookmarkStart w:name="z463" w:id="449"/>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449"/>
    <w:bookmarkStart w:name="z464" w:id="450"/>
    <w:p>
      <w:pPr>
        <w:spacing w:after="0"/>
        <w:ind w:left="0"/>
        <w:jc w:val="both"/>
      </w:pPr>
      <w:r>
        <w:rPr>
          <w:rFonts w:ascii="Times New Roman"/>
          <w:b w:val="false"/>
          <w:i w:val="false"/>
          <w:color w:val="000000"/>
          <w:sz w:val="28"/>
        </w:rPr>
        <w:t xml:space="preserve">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 </w:t>
      </w:r>
    </w:p>
    <w:bookmarkEnd w:id="450"/>
    <w:bookmarkStart w:name="z465" w:id="451"/>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451"/>
    <w:bookmarkStart w:name="z466" w:id="452"/>
    <w:p>
      <w:pPr>
        <w:spacing w:after="0"/>
        <w:ind w:left="0"/>
        <w:jc w:val="both"/>
      </w:pPr>
      <w:r>
        <w:rPr>
          <w:rFonts w:ascii="Times New Roman"/>
          <w:b w:val="false"/>
          <w:i w:val="false"/>
          <w:color w:val="000000"/>
          <w:sz w:val="28"/>
        </w:rPr>
        <w:t xml:space="preserve">
      27. Қостанай облысы әкімдігінің "Меңдіқара ауданының Боровской ауылында орналасқан тез қызмет көрсету дәмханасы бар өнеркәсіптік және азық-түлік тауарлары дүкенінің аумағы үшін Зоново көлінің су қорғау аймағы мен белдеуін, оларды шаруашылықта пайдаланудың режимі мен ерекше жағдайларын белгілеу туралы" 2016 жылғы 8 шілдедегі № 328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6577 болып тіркелген):</w:t>
      </w:r>
    </w:p>
    <w:bookmarkEnd w:id="452"/>
    <w:bookmarkStart w:name="z467" w:id="45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453"/>
    <w:bookmarkStart w:name="z468" w:id="454"/>
    <w:p>
      <w:pPr>
        <w:spacing w:after="0"/>
        <w:ind w:left="0"/>
        <w:jc w:val="both"/>
      </w:pPr>
      <w:r>
        <w:rPr>
          <w:rFonts w:ascii="Times New Roman"/>
          <w:b w:val="false"/>
          <w:i w:val="false"/>
          <w:color w:val="000000"/>
          <w:sz w:val="28"/>
        </w:rPr>
        <w:t>
      1-тармақта:</w:t>
      </w:r>
    </w:p>
    <w:bookmarkEnd w:id="454"/>
    <w:bookmarkStart w:name="z469" w:id="455"/>
    <w:p>
      <w:pPr>
        <w:spacing w:after="0"/>
        <w:ind w:left="0"/>
        <w:jc w:val="both"/>
      </w:pPr>
      <w:r>
        <w:rPr>
          <w:rFonts w:ascii="Times New Roman"/>
          <w:b w:val="false"/>
          <w:i w:val="false"/>
          <w:color w:val="000000"/>
          <w:sz w:val="28"/>
        </w:rPr>
        <w:t>
      2) тармақша жаңа редакцияда жазылсын:</w:t>
      </w:r>
    </w:p>
    <w:bookmarkEnd w:id="455"/>
    <w:bookmarkStart w:name="z470" w:id="456"/>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456"/>
    <w:bookmarkStart w:name="z471" w:id="457"/>
    <w:p>
      <w:pPr>
        <w:spacing w:after="0"/>
        <w:ind w:left="0"/>
        <w:jc w:val="both"/>
      </w:pPr>
      <w:r>
        <w:rPr>
          <w:rFonts w:ascii="Times New Roman"/>
          <w:b w:val="false"/>
          <w:i w:val="false"/>
          <w:color w:val="000000"/>
          <w:sz w:val="28"/>
        </w:rPr>
        <w:t>
      7) тармақша жаңа редакцияда жазылсын:</w:t>
      </w:r>
    </w:p>
    <w:bookmarkEnd w:id="457"/>
    <w:bookmarkStart w:name="z472" w:id="458"/>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458"/>
    <w:bookmarkStart w:name="z473" w:id="459"/>
    <w:p>
      <w:pPr>
        <w:spacing w:after="0"/>
        <w:ind w:left="0"/>
        <w:jc w:val="both"/>
      </w:pPr>
      <w:r>
        <w:rPr>
          <w:rFonts w:ascii="Times New Roman"/>
          <w:b w:val="false"/>
          <w:i w:val="false"/>
          <w:color w:val="000000"/>
          <w:sz w:val="28"/>
        </w:rPr>
        <w:t>
      2-тармақта:</w:t>
      </w:r>
    </w:p>
    <w:bookmarkEnd w:id="459"/>
    <w:bookmarkStart w:name="z474" w:id="460"/>
    <w:p>
      <w:pPr>
        <w:spacing w:after="0"/>
        <w:ind w:left="0"/>
        <w:jc w:val="both"/>
      </w:pPr>
      <w:r>
        <w:rPr>
          <w:rFonts w:ascii="Times New Roman"/>
          <w:b w:val="false"/>
          <w:i w:val="false"/>
          <w:color w:val="000000"/>
          <w:sz w:val="28"/>
        </w:rPr>
        <w:t>
      2), 3) тармақшалар жаңа редакцияда жазылсын:</w:t>
      </w:r>
    </w:p>
    <w:bookmarkEnd w:id="460"/>
    <w:bookmarkStart w:name="z475" w:id="461"/>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461"/>
    <w:bookmarkStart w:name="z476" w:id="462"/>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462"/>
    <w:bookmarkStart w:name="z477" w:id="463"/>
    <w:p>
      <w:pPr>
        <w:spacing w:after="0"/>
        <w:ind w:left="0"/>
        <w:jc w:val="both"/>
      </w:pPr>
      <w:r>
        <w:rPr>
          <w:rFonts w:ascii="Times New Roman"/>
          <w:b w:val="false"/>
          <w:i w:val="false"/>
          <w:color w:val="000000"/>
          <w:sz w:val="28"/>
        </w:rPr>
        <w:t>
      6), 7) тармақшалар жаңа редакцияда жазылсын:</w:t>
      </w:r>
    </w:p>
    <w:bookmarkEnd w:id="463"/>
    <w:bookmarkStart w:name="z478" w:id="464"/>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464"/>
    <w:bookmarkStart w:name="z479" w:id="465"/>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465"/>
    <w:bookmarkStart w:name="z480" w:id="466"/>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466"/>
    <w:bookmarkStart w:name="z481" w:id="467"/>
    <w:p>
      <w:pPr>
        <w:spacing w:after="0"/>
        <w:ind w:left="0"/>
        <w:jc w:val="both"/>
      </w:pPr>
      <w:r>
        <w:rPr>
          <w:rFonts w:ascii="Times New Roman"/>
          <w:b w:val="false"/>
          <w:i w:val="false"/>
          <w:color w:val="000000"/>
          <w:sz w:val="28"/>
        </w:rPr>
        <w:t xml:space="preserve">
      28. Қостанай облысы әкімдігінің "Қамысты ауданының Қамысты ауылдық округінде орналасқан, Оңтүстік-Тоқтар тотыққан кен орнының тау-кендік бөлуіне арналған жер учаскесінде Тобыл өзенінің су қорғау аймағы мен белдеуін, оларды шаруашылықта пайдаланудың режимі мен ерекше жағдайларын белгілеу туралы" 2016 жылғы 13 қыркүйектегі № 421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6652 болып тіркелген):</w:t>
      </w:r>
    </w:p>
    <w:bookmarkEnd w:id="467"/>
    <w:bookmarkStart w:name="z482" w:id="468"/>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468"/>
    <w:bookmarkStart w:name="z483" w:id="469"/>
    <w:p>
      <w:pPr>
        <w:spacing w:after="0"/>
        <w:ind w:left="0"/>
        <w:jc w:val="both"/>
      </w:pPr>
      <w:r>
        <w:rPr>
          <w:rFonts w:ascii="Times New Roman"/>
          <w:b w:val="false"/>
          <w:i w:val="false"/>
          <w:color w:val="000000"/>
          <w:sz w:val="28"/>
        </w:rPr>
        <w:t>
      1-тармақта:</w:t>
      </w:r>
    </w:p>
    <w:bookmarkEnd w:id="469"/>
    <w:bookmarkStart w:name="z484" w:id="470"/>
    <w:p>
      <w:pPr>
        <w:spacing w:after="0"/>
        <w:ind w:left="0"/>
        <w:jc w:val="both"/>
      </w:pPr>
      <w:r>
        <w:rPr>
          <w:rFonts w:ascii="Times New Roman"/>
          <w:b w:val="false"/>
          <w:i w:val="false"/>
          <w:color w:val="000000"/>
          <w:sz w:val="28"/>
        </w:rPr>
        <w:t>
      2) тармақша жаңа редакцияда жазылсын:</w:t>
      </w:r>
    </w:p>
    <w:bookmarkEnd w:id="470"/>
    <w:bookmarkStart w:name="z485" w:id="471"/>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471"/>
    <w:bookmarkStart w:name="z486" w:id="472"/>
    <w:p>
      <w:pPr>
        <w:spacing w:after="0"/>
        <w:ind w:left="0"/>
        <w:jc w:val="both"/>
      </w:pPr>
      <w:r>
        <w:rPr>
          <w:rFonts w:ascii="Times New Roman"/>
          <w:b w:val="false"/>
          <w:i w:val="false"/>
          <w:color w:val="000000"/>
          <w:sz w:val="28"/>
        </w:rPr>
        <w:t>
      7) тармақша жаңа редакцияда жазылсын:</w:t>
      </w:r>
    </w:p>
    <w:bookmarkEnd w:id="472"/>
    <w:bookmarkStart w:name="z487" w:id="473"/>
    <w:p>
      <w:pPr>
        <w:spacing w:after="0"/>
        <w:ind w:left="0"/>
        <w:jc w:val="both"/>
      </w:pPr>
      <w:r>
        <w:rPr>
          <w:rFonts w:ascii="Times New Roman"/>
          <w:b w:val="false"/>
          <w:i w:val="false"/>
          <w:color w:val="000000"/>
          <w:sz w:val="28"/>
        </w:rPr>
        <w:t xml:space="preserve">
      "7) пестицидтер мен тыңайтқыштардың барлық түрлерін қолдануға."; </w:t>
      </w:r>
    </w:p>
    <w:bookmarkEnd w:id="473"/>
    <w:bookmarkStart w:name="z488" w:id="474"/>
    <w:p>
      <w:pPr>
        <w:spacing w:after="0"/>
        <w:ind w:left="0"/>
        <w:jc w:val="both"/>
      </w:pPr>
      <w:r>
        <w:rPr>
          <w:rFonts w:ascii="Times New Roman"/>
          <w:b w:val="false"/>
          <w:i w:val="false"/>
          <w:color w:val="000000"/>
          <w:sz w:val="28"/>
        </w:rPr>
        <w:t>
      2-тармақта:</w:t>
      </w:r>
    </w:p>
    <w:bookmarkEnd w:id="474"/>
    <w:bookmarkStart w:name="z489" w:id="475"/>
    <w:p>
      <w:pPr>
        <w:spacing w:after="0"/>
        <w:ind w:left="0"/>
        <w:jc w:val="both"/>
      </w:pPr>
      <w:r>
        <w:rPr>
          <w:rFonts w:ascii="Times New Roman"/>
          <w:b w:val="false"/>
          <w:i w:val="false"/>
          <w:color w:val="000000"/>
          <w:sz w:val="28"/>
        </w:rPr>
        <w:t>
      2), 3) тармақшалар жаңа редакцияда жазылсын:</w:t>
      </w:r>
    </w:p>
    <w:bookmarkEnd w:id="475"/>
    <w:bookmarkStart w:name="z490" w:id="476"/>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476"/>
    <w:bookmarkStart w:name="z491" w:id="477"/>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477"/>
    <w:bookmarkStart w:name="z492" w:id="478"/>
    <w:p>
      <w:pPr>
        <w:spacing w:after="0"/>
        <w:ind w:left="0"/>
        <w:jc w:val="both"/>
      </w:pPr>
      <w:r>
        <w:rPr>
          <w:rFonts w:ascii="Times New Roman"/>
          <w:b w:val="false"/>
          <w:i w:val="false"/>
          <w:color w:val="000000"/>
          <w:sz w:val="28"/>
        </w:rPr>
        <w:t>
      6), 7) тармақшалар жаңа редакцияда жазылсын:</w:t>
      </w:r>
    </w:p>
    <w:bookmarkEnd w:id="478"/>
    <w:bookmarkStart w:name="z493" w:id="479"/>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479"/>
    <w:bookmarkStart w:name="z494" w:id="480"/>
    <w:p>
      <w:pPr>
        <w:spacing w:after="0"/>
        <w:ind w:left="0"/>
        <w:jc w:val="both"/>
      </w:pPr>
      <w:r>
        <w:rPr>
          <w:rFonts w:ascii="Times New Roman"/>
          <w:b w:val="false"/>
          <w:i w:val="false"/>
          <w:color w:val="000000"/>
          <w:sz w:val="28"/>
        </w:rPr>
        <w:t xml:space="preserve">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w:t>
      </w:r>
    </w:p>
    <w:bookmarkEnd w:id="480"/>
    <w:bookmarkStart w:name="z495" w:id="481"/>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481"/>
    <w:bookmarkStart w:name="z496" w:id="482"/>
    <w:p>
      <w:pPr>
        <w:spacing w:after="0"/>
        <w:ind w:left="0"/>
        <w:jc w:val="both"/>
      </w:pPr>
      <w:r>
        <w:rPr>
          <w:rFonts w:ascii="Times New Roman"/>
          <w:b w:val="false"/>
          <w:i w:val="false"/>
          <w:color w:val="000000"/>
          <w:sz w:val="28"/>
        </w:rPr>
        <w:t xml:space="preserve">
      29. Қостанай облысы әкімдігінің "Қарасу ауданы Люблинский ауылдық округінің Люблинка ауылындағы "Люблинка" жауапкершілігі шектеулі серіктестігінің жер учаскесі аумағында Қарасу өзенінің су қорғау аймағы мен белдеуін, оларды шаруашылықта пайдаланудың режимі мен ерекше жағдайларын белгілеу туралы" 2017 жылғы 28 тамыздағы № 426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 7244 болып тіркелген):</w:t>
      </w:r>
    </w:p>
    <w:bookmarkEnd w:id="482"/>
    <w:bookmarkStart w:name="z497" w:id="48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2-қосымшасында</w:t>
      </w:r>
      <w:r>
        <w:rPr>
          <w:rFonts w:ascii="Times New Roman"/>
          <w:b w:val="false"/>
          <w:i w:val="false"/>
          <w:color w:val="000000"/>
          <w:sz w:val="28"/>
        </w:rPr>
        <w:t>:</w:t>
      </w:r>
    </w:p>
    <w:bookmarkEnd w:id="483"/>
    <w:bookmarkStart w:name="z498" w:id="484"/>
    <w:p>
      <w:pPr>
        <w:spacing w:after="0"/>
        <w:ind w:left="0"/>
        <w:jc w:val="both"/>
      </w:pPr>
      <w:r>
        <w:rPr>
          <w:rFonts w:ascii="Times New Roman"/>
          <w:b w:val="false"/>
          <w:i w:val="false"/>
          <w:color w:val="000000"/>
          <w:sz w:val="28"/>
        </w:rPr>
        <w:t>
      1-тармақта:</w:t>
      </w:r>
    </w:p>
    <w:bookmarkEnd w:id="484"/>
    <w:bookmarkStart w:name="z499" w:id="485"/>
    <w:p>
      <w:pPr>
        <w:spacing w:after="0"/>
        <w:ind w:left="0"/>
        <w:jc w:val="both"/>
      </w:pPr>
      <w:r>
        <w:rPr>
          <w:rFonts w:ascii="Times New Roman"/>
          <w:b w:val="false"/>
          <w:i w:val="false"/>
          <w:color w:val="000000"/>
          <w:sz w:val="28"/>
        </w:rPr>
        <w:t>
      2) тармақша жаңа редакцияда жазылсын:</w:t>
      </w:r>
    </w:p>
    <w:bookmarkEnd w:id="485"/>
    <w:bookmarkStart w:name="z500" w:id="486"/>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486"/>
    <w:bookmarkStart w:name="z501" w:id="487"/>
    <w:p>
      <w:pPr>
        <w:spacing w:after="0"/>
        <w:ind w:left="0"/>
        <w:jc w:val="both"/>
      </w:pPr>
      <w:r>
        <w:rPr>
          <w:rFonts w:ascii="Times New Roman"/>
          <w:b w:val="false"/>
          <w:i w:val="false"/>
          <w:color w:val="000000"/>
          <w:sz w:val="28"/>
        </w:rPr>
        <w:t>
      7) тармақша жаңа редакцияда жазылсын:</w:t>
      </w:r>
    </w:p>
    <w:bookmarkEnd w:id="487"/>
    <w:bookmarkStart w:name="z502" w:id="488"/>
    <w:p>
      <w:pPr>
        <w:spacing w:after="0"/>
        <w:ind w:left="0"/>
        <w:jc w:val="both"/>
      </w:pPr>
      <w:r>
        <w:rPr>
          <w:rFonts w:ascii="Times New Roman"/>
          <w:b w:val="false"/>
          <w:i w:val="false"/>
          <w:color w:val="000000"/>
          <w:sz w:val="28"/>
        </w:rPr>
        <w:t xml:space="preserve">
      "7) пестицидтер мен тыңайтқыштардың барлық түрлерін қолдануға жол берілмейді."; </w:t>
      </w:r>
    </w:p>
    <w:bookmarkEnd w:id="488"/>
    <w:bookmarkStart w:name="z503" w:id="489"/>
    <w:p>
      <w:pPr>
        <w:spacing w:after="0"/>
        <w:ind w:left="0"/>
        <w:jc w:val="both"/>
      </w:pPr>
      <w:r>
        <w:rPr>
          <w:rFonts w:ascii="Times New Roman"/>
          <w:b w:val="false"/>
          <w:i w:val="false"/>
          <w:color w:val="000000"/>
          <w:sz w:val="28"/>
        </w:rPr>
        <w:t>
      2-тармақта:</w:t>
      </w:r>
    </w:p>
    <w:bookmarkEnd w:id="489"/>
    <w:bookmarkStart w:name="z504" w:id="490"/>
    <w:p>
      <w:pPr>
        <w:spacing w:after="0"/>
        <w:ind w:left="0"/>
        <w:jc w:val="both"/>
      </w:pPr>
      <w:r>
        <w:rPr>
          <w:rFonts w:ascii="Times New Roman"/>
          <w:b w:val="false"/>
          <w:i w:val="false"/>
          <w:color w:val="000000"/>
          <w:sz w:val="28"/>
        </w:rPr>
        <w:t>
      2), 3) тармақшалар жаңа редакцияда жазылсын:</w:t>
      </w:r>
    </w:p>
    <w:bookmarkEnd w:id="490"/>
    <w:bookmarkStart w:name="z505" w:id="491"/>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491"/>
    <w:bookmarkStart w:name="z506" w:id="492"/>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492"/>
    <w:bookmarkStart w:name="z507" w:id="493"/>
    <w:p>
      <w:pPr>
        <w:spacing w:after="0"/>
        <w:ind w:left="0"/>
        <w:jc w:val="both"/>
      </w:pPr>
      <w:r>
        <w:rPr>
          <w:rFonts w:ascii="Times New Roman"/>
          <w:b w:val="false"/>
          <w:i w:val="false"/>
          <w:color w:val="000000"/>
          <w:sz w:val="28"/>
        </w:rPr>
        <w:t>
      6), 7) тармақшалар жаңа редакцияда жазылсын:</w:t>
      </w:r>
    </w:p>
    <w:bookmarkEnd w:id="493"/>
    <w:bookmarkStart w:name="z508" w:id="494"/>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494"/>
    <w:bookmarkStart w:name="z509" w:id="495"/>
    <w:p>
      <w:pPr>
        <w:spacing w:after="0"/>
        <w:ind w:left="0"/>
        <w:jc w:val="both"/>
      </w:pPr>
      <w:r>
        <w:rPr>
          <w:rFonts w:ascii="Times New Roman"/>
          <w:b w:val="false"/>
          <w:i w:val="false"/>
          <w:color w:val="000000"/>
          <w:sz w:val="28"/>
        </w:rPr>
        <w:t xml:space="preserve">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 </w:t>
      </w:r>
    </w:p>
    <w:bookmarkEnd w:id="495"/>
    <w:bookmarkStart w:name="z510" w:id="496"/>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4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