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a72e" w14:textId="c9ea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26 қаңтардағы № 125 қаулысы. Қостанай облысының Әділет департаментінде 2021 жылғы 28 қаңтарда № 9740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"Телефон канализациясын және байланыс құдығын салу" объектісі бойынша инженерлік желілер мен тораптарды жүргізу мен пайдалану мақсатында Қостанай қаласы Жұлдыз шағын ауданы, № 1 мен № 2 үйлердің арасы мекенжайында орналасқан, жалпы алаңы 0,0270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