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e6cb5" w14:textId="0be6c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22 ақпандағы № 328 қаулысы. Қостанай облысының Әділет департаментінде 2021 жылғы 23 ақпанда № 9784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 xml:space="preserve">69-бабының </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қаласы әкімдігінің құрылыс бөлімі" мемлекеттік мекемесіне "Аэропорт терминалына электрмен жабдықтау желілерінің құрылысы" объектісі бойынша инженерлік желілер мен тораптарды жүргізу мен пайдалану мақсатында Қостанай қаласының Аэропорт шағын ауданында орналасқан жалпы алаңы 0,4344 гектар жер учаскесіне қауымдық сервитут белгіленсін. </w:t>
      </w:r>
    </w:p>
    <w:bookmarkEnd w:id="1"/>
    <w:bookmarkStart w:name="z6"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