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29f6" w14:textId="55c2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24 ақпандағы № 335 қаулысы. Қостанай облысының Әділет департаментінде 2021 жылғы 25 ақпанда № 9798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шаруашылық, жолаушылар көлігі және автомобиль жолдары бөлімі"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объектілер бойынша жер учаскелеріне инженерлік желілер мен тораптарды жүргізу мен пайдалану мақсатында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"Тобыл маңы саябағына кіреберіс жолдарды қайта жаңарту", Қостанай қаласында орналасқан, жалпы алаңы 3,5405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"Әбілсай–Наримановская көшелерінің шекарасындағы Тобольская көшесін қайта жаңарту", Қостанай қаласында орналасқан, жалпы алаңы 0,5772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"Маяковский –Тобольская көшелерінің шекарасындағы Н. С. Фролов көшесін қайта жаңарту", Қостанай қаласында орналасқан, жалпы алаңы 0,7813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"Абай даңғылы–Маяковский көшесінің шекарасындағы Н. С. Фролов көшесін қайта жаңарту" Қостанай қаласында орналасқан, жалпы алаңы 0,5851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