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d215" w14:textId="167d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549 "Қостанай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2021 жылғы 27 шілдедегі № 40 шешімі. Қазақстан Республикасының Әділет министрлігінде 2021 жылғы 13 тамызда № 23979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Мәслихаттың"Қостанай қаласының 2021-2023 жылдарға арналған бюджеті туралы" 2020 жылғы 28 желтоқсандағы № 549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9681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қаласының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63722002,3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40080639,0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150575,0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бойынша – 1623880,0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21866908,3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73080655,2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163400,0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2644090,0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- 11839342,9 мың теңге;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11839342,9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жылға арналған қаланың жергілікті атқарушы органының резерві 144237,3 мың теңге сомасында бекітілсін.";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2021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5"/>
        <w:gridCol w:w="429"/>
        <w:gridCol w:w="447"/>
        <w:gridCol w:w="877"/>
        <w:gridCol w:w="6727"/>
        <w:gridCol w:w="25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63722002,3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40080639,0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24303475,0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10716686,0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13586789,0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11324373,0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11324373,0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3523820,0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2400938,0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917517,0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850971,0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337971,0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1623880,0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1166080,0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1166080,0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21866908,3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21866908,3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21866908,3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73080655,2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1143840,7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464885,6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435445,6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367318,7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68126,9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108913,7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52443,7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48675,8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527590,4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283153,5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187830,5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212425,9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212425,9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178006,4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78006,4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78006,4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78006,4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132305,4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132305,4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132305,4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132305,4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2783638,8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793982,0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793982,0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793982,0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1575675,6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1575675,6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307380,8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164415,2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413981,2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413981,2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97310,7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24832592,1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21113656,0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94607,2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92621,2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20409020,2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10859461,6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8700558,6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587174,1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557290,1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2371864,8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2371864,8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518405,8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1527897,0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1347071,3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1347071,3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527399,6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61405,8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756385,1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602780,7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242855,4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168631,4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72261,6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89225,9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89225,9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89225,9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285861,9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285861,9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230701,9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228301,9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10113807,8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8993758,8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8993758,8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422951,0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8570807,8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924701,0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148037,3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148037,3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144237,3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144237,3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31922101,8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31922101,8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31922101,8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тарнсферттерді қайтару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13099545,0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2644090,0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2644090,0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2644090,0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2644090,0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2644090,0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-11839342,9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11839342,9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2022 жылға арналған бюджеті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0"/>
        <w:gridCol w:w="1050"/>
        <w:gridCol w:w="5807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73776320,0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47410599,0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28182578,0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11653264,0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16529314,0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7544044,0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7326244,0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7326244,0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18665079,0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18665079,0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61824599,0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13566409,0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10926290,0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9851689,0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6430219,0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1381294,0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1381294,0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859403,0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8863167,0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8863167,0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8863167,0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34021926,0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34021926,0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34021926,0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13099545,0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8001569,0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8001569,0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8001569,0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8001569,0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8001569,0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4226351,0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-4226351,0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