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64f5" w14:textId="a8d64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2020 жылғы 11 желтоқсандағы № 541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мәслихатының 2021 жылғы 16 сәуірдегі № 26 шешімі. Қостанай облысының Әділет департаментінде 2021 жылғы 19 сәуірде № 9869 болып тіркелді. Күші жойылды - Қостанай облысы Рудный қаласы мәслихатының 2023 жылғы 2 қарашадағы № 76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Қостанай облысы Рудный қаласы мәслихатының 02.11.2023 </w:t>
      </w:r>
      <w:r>
        <w:rPr>
          <w:rFonts w:ascii="Times New Roman"/>
          <w:b w:val="false"/>
          <w:i w:val="false"/>
          <w:color w:val="ff0000"/>
          <w:sz w:val="28"/>
        </w:rPr>
        <w:t>№ 76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Рудный қалалық мәслихаты ШЕШІМ ҚАБЫЛДАДЫ: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"Әлеуметтік көмек көрсетудің, оның мөлшерлерін белгілеудің және мұқтаж азаматтардың жекелеген санаттарының тізбесін айқындаудың қағидаларын бекіту туралы" 2020 жылғы 11 желтоқсандағы № 541, Нормативтік құқықтық актілерді мемлекеттік тіркеу тізілімінде № 9638 болып тіркелген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шешіммен бекітілген Әлеуметтік көмек көрсетудің, оның мөлшерлерін белгілеудің және мұқтаж азаматтардың жекелеген санаттарының тізбесін айқындаудың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7-тармақтың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"7) Ұлы Отан соғысының ардагерлеріне, Жеңіс күніне орай, табыстарын есепке алмай, 1000000 (бір миллион) теңге мөлшерінде;".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мәслихаттың кезектен тыс сессиясының төрайымы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Баландина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Қалалық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Байгужин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