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0229" w14:textId="ca302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ауылдарының және ауылдық округтерінің 2021-2023 жылдарға арналған бюджеттері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2021 жылғы 5 қаңтардағы № 364 шешімі. Қостанай облысының Әділет департаментінде 2021 жылғы 8 қаңтарда № 9692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Арқалық қаласы Аңғар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16209,5 мың теңге, оның ішінде: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1025,0 мың теңге;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15184,5 мың теңге, оның ішінде субвенциялар көлемі – 9983,0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16232,4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-22,9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22,9 мың теңге: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2021 жылға арналған Арқалық қаласы Аңғар ауылының бюджетінде Арқалық қаласының бюджетінен ағымдағы нысаналы трансферттер көлемі 5201,5 мың теңге сомасында көзделгені ескерілсін.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2021 жылға арналған Арқалық қаласы Аңғар ауылының бюджетінде қала бюджетінен берілетін субвенциялар көлемі 9983,0 мың теңге сомасында көзделгені ескерілсін.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Арқалық қаласы Восточный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19064,6 мың теңге, оның ішінде: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2609,0 мың теңге;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73,0 мың теңге;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16382,6 мың теңге, оның ішінде субвенциялар көлемі – 11955,0 мың теңге;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19669,2 мың теңге;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-604,6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604,6 мың теңге: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604,6 мың теңге.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2021 жылға арналған Арқалық қаласы Восточный ауылының бюджетінде Арқалық қаласының бюджетінен ағымдағы нысаналы трансферттер көлемі 4427,6 мың теңге сомасында көзделгені ескерілсін.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3-1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Арқалық қаласы Восточный ауылының бюджетінде қала бюджетінен берілетін субвенциялар көлемі 11955,0 мың теңге сомасында көзделгені ескерілсін.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Арқалық қаласы Екідің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18458,0 мың теңге, оның ішінде: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438,0 мың теңге;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18020,0 мың теңге, оның ішінде субвенциялар көлемі – 13085,0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18460,2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-2,2 мың теңге;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2,2 мың теңге: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2,2 мың теңге.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2021 жылға арналған Арқалық қаласы Екідің ауылының бюджетінде Арқалық қаласының бюджетінен ағымдағы нысаналы трансферттер көлемі 4935,0 мың теңге сомасында көзделгені ескерілсін.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2021 жылға арналған Арқалық қаласы Екідің ауылының бюджетінде қала бюджетінен берілетін субвенциялар көлемі 13085,0 мың теңге сомасында көзделгені ескерілсін.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Арқалық қаласы Жалғызтал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13891,0 мың теңге, оның ішінде: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878,0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211,0 мың теңге;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12802,0 мың теңге, оның ішінде субвенциялар көлемі – 9668,0 мың теңге;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13899,4 мың теңге;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-8,4 мың теңге;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8,4 мың теңге: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8,4 мың теңге.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2021 жылға арналған Арқалық қаласы Жалғызтал ауылының бюджетінде Арқалық қаласының бюджетінен ағымдағы нысаналы трансферттер көлемі 3134,0 мың теңге сомасында көзделгені ескерілсін.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7-1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2021 жылға арналған Арқалық қаласы Жалғызтал ауылының бюджетінде қала бюджетінен берілетін субвенциялар көлемі 9668,0 мың теңге сомасында көзделгені ескерілсін.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Арқалық қаласы Жаңақала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17758,0 мың теңге, оның ішінде: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515,0 мың теңге;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17243,0 мың теңге, оның ішінде субвенциялар көлемі – 13193,0 мың теңге;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17797,3 мың теңге;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-39,3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39,3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39,3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2021 жылға арналған Арқалық қаласы Жаңақала ауылының бюджетінде Арқалық қаласының бюджетінен ағымдағы нысаналы трансферттер көлемі 4050,0 мың теңге сомасында көзделгені ескерілсін.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9-1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2021 жылға арналған Арқалық қаласы Жаңақала ауылының бюджетінде қала бюджетінен берілетін субвенциялар көлемі 13193,0 мың теңге сомасында көзделгені ескерілсін.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Арқалық қаласы Көктау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14008,0 мың теңге, оның ішінде: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272,0 мың теңге;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13736,0 мың теңге, оның ішінде субвенциялар көлемі – 10833,0 мың теңге;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14013,5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-5,5 мың теңге;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5,5 мың теңге: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5,5 мың теңге.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11-тармақ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11-1. 2021 жылға арналған Арқалық қаласы Көктау ауылының бюджетінде Арқалық қаласының бюджетінен ағымдағы нысаналы трансферттер көлемі 2903,0 мың теңге сомасында көзделгені ескерілсін.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11-1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2021 жылға арналған Арқалық қаласы Көктау ауылының бюджетінде қала бюджетінен берілетін субвенциялар көлемі 10833,0 мың теңге сомасында көзделгені ескерілсін.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Арқалық қаласы Үштөбе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19014,5 мың теңге, оның ішінде: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1071,0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17943,5 мың теңге, оның ішінде субвенциялар көлемі – 12013,0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19040,5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26,0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26,0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13-тармақ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13-1. 2021 жылға арналған Арқалық қаласы Үштөбе ауылының бюджетінде Арқалық қаласының бюджетінен ағымдағы нысаналы трансферттер көлемі 5930,5 мың теңге сомасында көзделгені ескерілсін.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13-1 тармақпен толықтырылды - Қостанай облысы Арқалық қаласы мәслихатының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енгізіледі).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2021 жылға арналған Арқалық қаласы Үштөбе ауылының бюджетінде қала бюджетінен берілетін субвенциялар көлемі 12013,0 мың теңге сомасында көзделгені ескерілсін.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Арқалық қаласы Фурманов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21566,0 мың теңге, оның ішінде:</w:t>
      </w:r>
    </w:p>
    <w:bookmarkEnd w:id="65"/>
    <w:bookmarkStart w:name="z6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1282,0 мың теңге;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20189,0 мың теңге, оның ішінде субвенциялар көлемі – 14497,0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21715,5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-149,5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149,5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149,5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15-тармақ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15-1. 2021 жылға арналған Арқалық қаласы Фурманов ауылының бюджетінде Арқалық қаласының бюджетінен ағымдағы нысаналы трансферттер көлемі 5692,0 мың теңге сомасында көзделгені ескерілсін.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15-1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2021 жылға арналған Арқалық қаласы Фурманов ауылының бюджетінде қала бюджетінен берілетін субвенциялар көлемі 14497,0 мың теңге сомасында көзделгені ескерілсін.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Арқалық қаласы Целинный ауылының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69"/>
    <w:bookmarkStart w:name="z9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14550,0 мың теңге, оның ішінде: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654,0 мың теңге;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13896,0 мың теңге, оның ішінде субвенциялар көлемі – 10366,0 мың теңге;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14562,7 мың теңге;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-12,7 мың теңге;</w:t>
      </w:r>
    </w:p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12,7 мың теңге: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12,7 мың теңге.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17-1. 2021 жылға арналған Арқалық қаласы Целинный ауылының бюджетінде Арқалық қаласының бюджетінен ағымдағы нысаналы трансферттер көлемі 3530,0 мың теңге сомасында көзделгені ескерілсін.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17-1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2021 жылға арналған Арқалық қаласы Целинный ауылының бюджетінде қала бюджетінен берілетін субвенциялар көлемі 10366,0 мың теңге сомасында көзделгені ескерілсін.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Арқалық қаласы Ашутасты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24865,7 мың теңге, оның ішінде: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3371,0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441,0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21053,7 мың теңге, оның ішінде субвенциялар көлемі – 15063,0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25164,1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-298,4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298,4 мың теңге:</w:t>
      </w:r>
    </w:p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298,4 мың теңге.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19-тармақ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19-1. 2021 жылға арналған Арқалық қаласы Ашутасты ауылдық округінің бюджетінде Арқалық қаласының бюджетінен ағымдағы нысаналы трансферттер көлемі 5990,7 мың теңге сомасында көзделгені ескерілсін.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19-1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2021 жылға арналған Арқалық қаласы Ашутасты ауылдық округінің бюджетінде қала бюджетінен берілетін субвенциялар көлемі 15063,0 мың теңге сомасында көзделгені ескерілсін.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Арқалық қаласы Қайыңды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83"/>
    <w:bookmarkStart w:name="z11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18632,1 мың теңге, оның ішінде: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18037,1 мың теңге, оның ішінде субвенциялар көлемі – 10840,0 мың теңге;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18795,0 мың теңге;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-162,9 мың теңге;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162,9 мың теңге: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162,9 мың теңге.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2021 жылға арналған Арқалық қаласы Қайыңды ауылдық округінің бюджетінде Арқалық қаласының бюджетінен ағымдағы нысаналы трансферттер көлемі 7197,1 мың теңге сомасында көзделгені ескерілсін.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21-1 тармақпен толықтырылды - Қостанай облысы Арқалық қаласы мәслихатының 16.07.2021 </w:t>
      </w:r>
      <w:r>
        <w:rPr>
          <w:rFonts w:ascii="Times New Roman"/>
          <w:b w:val="false"/>
          <w:i w:val="false"/>
          <w:color w:val="000000"/>
          <w:sz w:val="28"/>
        </w:rPr>
        <w:t>№ 47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енгізіледі);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2021 жылға арналған Арқалық қаласы Қайыңды ауылдық округінің бюджетінде қала бюджетінен берілетін субвенциялар көлемі 10840,0 мың теңге сомасында көзделгені ескерілсін.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Арқалық қаласы Молодежный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15989,0 мың теңге, оның ішінде: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2678,0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13311,0 мың теңге, оның ішінде субвенциялар көлемі – 9876,0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16066,5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77,5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23-тармақ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23-1. 2021 жылға арналған Арқалық қаласы Молодежный ауылдық округінің бюджетінде Арқалық қаласының бюджетінен ағымдағы нысаналы трансферттер көлемі 3435,0 мың теңге сомасында көзделгені ескерілсін.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23-1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2021 жылға арналған Арқалық қаласы Молодежный ауылдық округінің бюджетінде қала бюджетінен берілетін субвенциялар көлемі 9876,0 мың теңге сомасында көзделгені ескерілсін.</w:t>
      </w:r>
    </w:p>
    <w:bookmarkEnd w:id="96"/>
    <w:bookmarkStart w:name="z13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Арқалық қаласы Родина ауылдық округінің 2021-2023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97"/>
    <w:bookmarkStart w:name="z13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30385,6 мың теңге, оның ішінде: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5514,0 мың теңге;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24871,6 мың теңге, оның ішінде субвенциялар көлемі – 16195,0 мың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31846,6 мың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-1461,0 мың теңге;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1461,0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1461,0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25-тармақ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25-1. 2021 жылға арналған Арқалық қаласы Родина ауылдық округінің бюджетінде Арқалық қаласының бюджетінен ағымдағы нысаналы трансферттер көлемі 8676,6 мың теңге сомасында көзделгені ескерілсін.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25-1 тармақпен толықтырылды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енгізіледі);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2021 жылға арналған Арқалық қаласы Родина ауылдық округінің бюджетінде қала бюджетінен берілетін субвенциялар көлемі 16195,0 мың теңге сомасында көзделгені ескерілсін.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Осы шешім 2021 жылғы 1 қаңтардан бастап қолданысқа енгізіледі.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төрағасы, Арқалық қалалық мәслихаты хатшысының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Искендиров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2021 жылға арналған бюджетi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16 232,4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13 835,9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4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2022 жылға арналған бюджетi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4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Аңғар ауылының 2023 жылға арналған бюджетi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2021 жылға арналған бюджетi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16 038,6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5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2022 жылға арналған бюджетi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5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Восточный ауылының 2023 жылға арналған бюджетi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15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2021 жылға арналған бюджетi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18 460,2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15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2022 жылға арналған бюджетi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6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Екідің ауылының 2023 жылға арналған бюджетi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16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2021 жылға арналған бюджетi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10-қосымша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</w:tbl>
    <w:bookmarkStart w:name="z16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2022 жылға арналған бюджетi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16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Жалғызтал ауылының 2023 жылға арналған бюджетi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16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2021 жылға арналған бюджетi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13-қосымша жаңа редакцияда - Қостанай облысы Арқалық қаласы мәслихатының 22.09.2021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17 797,3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17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2022 жылға арналған бюджетi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17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Жаңақала ауылының 2023 жылға арналған бюджетi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17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2021 жылға арналған бюджетi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16-қосымша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17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2022 жылға арналған бюджетi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17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Көктау ауылының 2023 жылға арналған бюджетi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180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2021 жылға арналған бюджетi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19-қосымша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18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2022 жылға арналған бюджетi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18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Үштөбе ауылының 2023 жылға арналған бюджетi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18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2021 жылға арналған бюджетi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22-қосымша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8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2022 жылға арналған бюджетi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9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Фурманов ауылының 2023 жылға арналған бюджетi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9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2021 жылға арналған бюджетi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25-қосымша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94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2022 жылға арналған бюджетi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19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Целинный ауылының 2023 жылға арналған бюджетi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98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2021 жылға арналған бюджетi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28-қосымша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24 865,7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25 164,1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21 598,2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20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2022 жылға арналған бюджетi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20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Ашутасты ауылдық округінің 2023 жылға арналған бюджетi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20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2021 жылға арналған бюджетi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31-қосымша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18 003,1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206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2022 жылға арналған бюджетi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208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Қайыңды ауылдық округінің 2023 жылға арналған бюджетi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21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2021 жылға арналған бюджетi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34-қосымша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16 066,5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212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2022 жылға арналған бюджетi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21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Молодежный ауылдық округінің 2023 жылға арналған бюджетi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216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2021 жылға арналған бюджетi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37-қосымша жаңа редакцияда - Қостанай облысы Арқалық қаласы мәслихатының 29.11.2021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24 655,6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21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2022 жылға арналған бюджетi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Арқалық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22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Арқалық қаласы Родина ауылдық округінің 2023 жылға арналған бюджетi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Кiрiстер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бюджеттік кредиттеу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