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e62f" w14:textId="063e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Амангелді ауданы ауылының, ауылдық округтерінің 2021 – 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2021 жылғы 5 қаңтардағы № 427 шешімі. Қостанай облысының Әділет департаментінде 2021 жылғы 8 қаңтарда № 9694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 - 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Амангелді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69 148,0 мың теңге, оның iшiнде: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13 461,0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- 423,0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55 264,0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- 77 958,5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- 0,0 мың теңге, оның iшiнде: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 қаржы активтерін сатып алу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- 8 810,0 мың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8 810,5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Амангелді ауылдық округінің бюджетінде аудандық бюджеттен берілетін субвенция көлемі 23 361,0 мың теңге сомасында көзделгені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Амантоғай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33 707,3 мың теңге, оның iшiнде: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4 984,0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28 723,3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34 688,3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Амантоғай ауылдық округінің бюджетінде аудандық бюджеттен берілетін субвенция көлемі 13 056,0 мың теңге сомасында көзделгені ескерілсін.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Ақсай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15 142,7 мың теңге, оның iшiнде: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13,0 мың теңге;</w:t>
      </w:r>
    </w:p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14 533,9 мың теңге;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15 339,7 мың теңге;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- 197,0 мың теңге;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Ақсай ауылының бюджетінде аудандық бюджеттен берілетін субвенция көлемі 10 271,0 мың теңге сомасында көзделгені ескерілсін.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Байғабыл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15 598,0 мың теңге, оның iшiнде: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393,0 мың теңге;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31,0 мың теңге;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15 174,0 мың теңге;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15 840,0 мың теңге;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36"/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- 242,0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Байғабыл ауылдық округінің бюджетінде аудандық бюджеттен берілетін субвенция көлемі 11 515,0 мың теңге сомасында көзделгені ескерілсін.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Қабырға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12 652,0 мың теңге, оның iшiнде:</w:t>
      </w:r>
    </w:p>
    <w:bookmarkEnd w:id="42"/>
    <w:bookmarkStart w:name="z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538,0 мың теңге;</w:t>
      </w:r>
    </w:p>
    <w:bookmarkEnd w:id="43"/>
    <w:bookmarkStart w:name="z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4"/>
    <w:bookmarkStart w:name="z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45"/>
    <w:bookmarkStart w:name="z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12 114,0 мың теңге;</w:t>
      </w:r>
    </w:p>
    <w:bookmarkEnd w:id="46"/>
    <w:bookmarkStart w:name="z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13 236,1 мың теңге;</w:t>
      </w:r>
    </w:p>
    <w:bookmarkEnd w:id="47"/>
    <w:bookmarkStart w:name="z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48"/>
    <w:bookmarkStart w:name="z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49"/>
    <w:bookmarkStart w:name="z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50"/>
    <w:bookmarkStart w:name="z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51"/>
    <w:bookmarkStart w:name="z3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- 584,1 мың теңге;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Амангелді ауданы мәслихатының 13.08.2021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Қабырға ауылдық округінің бюджетінде аудандық бюджеттен берілетін субвенция көлемі 11 764,0 мың теңге сомасында көзделгені ескерілсін.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Қарасу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20 096,1 мың теңге, оның iшiнде: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1 114,1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36,0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18 946,0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20 856,1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- 760,0 мың теңге;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Қарасу ауылдық округінің бюджетінде аудандық бюджеттен берілетін субвенция көлемі 13 424,0 мың теңге сомасында көзделгені ескерілсін.</w:t>
      </w:r>
    </w:p>
    <w:bookmarkEnd w:id="66"/>
    <w:bookmarkStart w:name="z9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Құмкешу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7"/>
    <w:bookmarkStart w:name="z9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15 214,0 мың теңге, оның iшiнде: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602,0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14 612,0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15 326,0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- 112,0 мың теңге;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112,0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Құмкешу ауылдық округінің бюджетінде аудандық бюджеттен берілетін субвенция көлемі 10 632,0 мың теңге сомасында көзделгені ескерілсін.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Тасты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20 434,4 мың теңге, оның iшiнде: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2 564,0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200,0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17 670,4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21 598,4 мың теңге;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 қаржы активтерін сатып алу - 0,0 мың теңге;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1164,0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Тасты ауылдық округінің бюджетінде аудандық бюджеттен берілетін субвенция көлемі 12 821,0 мың теңге сомасында көзделгені ескерілсін.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Үрпек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19 375,0 мың теңге, оның iшiнде: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3 114,0 мың теңге;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48,0 мың теңге;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16 213,0 мың теңге;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21 100,0 мың теңге;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1 725,0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Үрпек ауылдық округінің бюджетінде аудандық бюджеттен берілетін субвенция көлемі 10 652,0 мың теңге сомасында көзделгені ескерілсін.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Үштоғай ауылдық округінің 2021 - 2023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15 086,2 мың теңге, оның iшiнде: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734,0 мың теңге;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14 352,2 мың теңге;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15 235,3 мың теңге;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мың теңге;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- 0,0 мың теңге;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2021 жылға арналған Үштоғай ауылдық округінің бюджетінде аудандық бюджеттен берілетін субвенция көлемі 10 270,0 мың теңге сомасында көзделгені ескерілсін.</w:t>
      </w:r>
    </w:p>
    <w:bookmarkEnd w:id="116"/>
    <w:bookmarkStart w:name="z14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Ауыл, ауылдық округтердің бюджеттерінен аудандық бюджетке бюджеттік алып қоюлар көлемі көзделмеген.</w:t>
      </w:r>
    </w:p>
    <w:bookmarkEnd w:id="117"/>
    <w:bookmarkStart w:name="z14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Осы шешім 2021 жылғы 1 қаңтардан бастап қолданысқа енгізіледі.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уақытша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2021 жылға арналған бюджеті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(олыстық маңызы бар қаланың)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5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2022 жылға арналған бюджеті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5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Амангелді ауылдық округінің 2023 жылға арналған бюджеті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2021 жылға арналған бюджеті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2022 жылға арналған бюджеті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6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Амантоғай ауылдық округінің 2023 жылға арналған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6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2021 жылға арналған бюджеті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6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2022 жылға арналған бюджеті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6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Ақсай ауылының 2023 жылға арналған бюджеті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6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2021 жылға арналған бюджеті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7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2022 жылға арналған бюджеті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7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Байғабыл ауылдық округінің 2023 жылға арналған бюджеті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7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2021 жылға арналған бюджеті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Амангелді ауданы мәслихатының 13.08.2021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7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2022 жылға арналған бюджеті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7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Қабырға ауылдық округінің 2023 жылға арналған бюджеті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81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2021 жылға арналған бюджеті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қызмет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8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2022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8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Қарасу ауылдық округінің 2023 жылға арналған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87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2021 жылға арналған бюджеті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8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2022 жылға арналған бюджеті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9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Құмкешу ауылдық округінің 2023 жылға арналған бюджеті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9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2021 жылға арналған бюджеті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9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2022 жылға арналған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9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Тасты ауылдық округінің 2023 жылға арналған бюджеті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9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2021 жылға арналған бюджеті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20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2022 жылға арналған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203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Үрпек ауылдық округінің 2023 жылға арналған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20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2021 жылға арналған бюджеті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Амангелді ауданы мәслихатының 22.11.2021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0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2022 жылға арналған бюджеті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0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Үштоғай ауылдық округінің 2023 жылға арналған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