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12e6" w14:textId="6551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25 желтоқсандағы № 421 "Амангелді ауданының 2021 - 2023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2021 жылғы 22 қарашадағы № 81 шешімі. Қазақстан Республикасының Әділет министрлігінде 2021 жылғы 3 желтоқсанда № 25526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Амангелді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аудандық мәслихатының "Амангелді ауданының 2021 - 2023 жылдарға арналған аудандық бюджеті туралы" 2020 жылғы 25 желтоқсандағы № 421 (Нормативтік құқықтық актілерді мемлекеттік тіркеу тізілімінде № 9660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Амангелді ауданының 2021 - 2023 жылдарға арналған бюджеті тиісінше 1, 2 және 3 - 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3 583 319,3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523 854,0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13 905,0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9 068,0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3 036 492,3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3 558 991,8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16 130,0 мың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30 573,0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14 443,0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51 165,5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51 165,5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- 42 968,0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42 968,0 мың теңге.";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 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2021 жылға арналған аудандық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937"/>
        <w:gridCol w:w="937"/>
        <w:gridCol w:w="6503"/>
        <w:gridCol w:w="25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3 583 319,3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284 544,0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241 641,0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210 562,0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210 562,0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3 036 492,3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3 036 491,6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3 036 491,6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3 558 991,8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310 609,6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194 600,6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169 332,6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16 877,6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28 032,1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28 032,1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27 595,7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75 966,1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31 849,1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249 588,8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136 517,1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136 517,1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70 474,4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31 173,8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236 722,8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92 431,4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92 431,4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64 609,5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64 609,5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48 132,9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543 321,0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2 065 287,7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2 065 287,7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2 065 287,7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1 897 034,0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40 473,8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-42 968,0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