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16d6" w14:textId="2941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учаскелеріне қауымдық сервитут белгілеу туралы" Қостанай облысы Амангелді ауданы Құмкешу ауылдық округі әкімінің 2019 жылғы 24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Құмкешу ауылдық округі әкімінің 2021 жылғы 19 қазандағы № 5 шешімі. Қазақстан Республикасының Әділет министрлігінде 2021 жылғы 26 қазанда № 24901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Амангелді ауданы Құмкешу ауылдық округі әкімінің "Жер учаскелеріне қауымдық сервитут белгілеу туралы" 2019 жылғы 24 мамырдағы № 1 (Нормативтік құқықтық актілерді мемлекеттік тіркеу тізілімінде № 8486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ауданының Құмкешу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Құмкешу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