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fbe3" w14:textId="a54f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Покров ауылдық округі Покровка ауылының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2021 жылғы 3 наурыздағы № 1 және Қостанай облысы Денисов ауданы мәслихатының 2021 жылғы 3 наурыздағы № 17 бірлескен қаулысы және шешімі. Қостанай облысының Әділет департаментінде 2021 жылғы 11 наурызда № 9808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ҚАУЛЫ ЕТЕДІ және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Денисов ауданының Покров ауылдық округі Покровка ауылының шекарасына (шегіне) босалқы жерден жалпы алаңы 3906,0 гектар жер учаскесін қосу арқылы, оның шекарасы (шегі)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Кезектен тыс сессиясының төрағасы, Денисов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