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71692" w14:textId="8c71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2021 жылғы 9 қарашадағы № 210 қаулысы. Қазақстан Республикасының Әділет министрлігінде 2021 жылғы 12 қарашада № 25127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Қазақстан Республикасы Ұлттық экономика министрінің міндетін атқарушысының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қағидасының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Денисов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"Денисов ауданы әкімдігінің кәсіпкерлік және ауыл шаруашылығы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 Әділет министрлігінде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оның ресми жарияланғанынан кейін Қостанай облысы Денисов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Денисов ауданы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Денисов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9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 аумағында стационарлық емес сауда объектілерін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4147"/>
        <w:gridCol w:w="1816"/>
        <w:gridCol w:w="1059"/>
        <w:gridCol w:w="1585"/>
        <w:gridCol w:w="2637"/>
      </w:tblGrid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алаңы, шаршы метр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Архангельск ауылдық округі, Архангельское ауылы, Урожайная көшесі, № 11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Архангельск ауылдық округі, Жалтыркөл ауылы, Таганрогская көшесі, № 9 ғимаратының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2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Аршалы ауылдық округі, Аршалы ауылы, Целинная көшесі, № 31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Аршалы ауылдық округі, Комаровка ауылы, Центральная көшесі, № 2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Әйет ауылдық округі, Заәйет ауылы, Дорожная көшесі, № 28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Әйет ауылдық округі, Әйет ауылы, Клубная көшесі, орталық алаңда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Денисов ауылдық округі, Денисовка ауылы, Маслозаводская көшесі, № 23 ғимаратының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Денисов ауылдық округі, Денисовка ауылы, Ленин көшесі, № 24 ғимаратының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Денисов ауылдық округі, Денисовка ауылы Чапаев көшесі, № 30 ғимаратқа қарама-қарсы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 ауданы, Красноармейск ауылдық округі, Фрунзенское ауылы, Комсомольская көшесі, № 40 үйдің жанында 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2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Қырым ауылы, Майская көшесі, № 12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Покров ауылдық округі, Покровка ауылы, Мир көшесі, парк жанындағы орталық алаңда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Приречен ауылдық округі, Окраинка ауылы, Центральная көшесі, № 3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Приречен ауылдық округі, Приреченка ауылы, Ленин көшесі, № 3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Свердлов ауылдық округі, Свердловка ауылы, Производственная көшесі, № 11 ғимаратының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Глебовка ауылы, Центральная көшесі, № 37 ғимаратының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Перелески ауылы, Парковая көшесі, № 1 ғимаратының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1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Тельман ауылдық округі, Алшан ауылы, Ленин көшесі, № 5 ғимаратының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2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ауданы, Тельман ауылдық округі, Антоновка ауылы, Садовая көшесі № 38 үйдің жанында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 2 орын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азық-түлік емес тауарлар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объектілері, сондай-ақ қоғамдық тамақтану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