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0a87" w14:textId="eb60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17 қарашадағы № 66 "Тұрғын үй көмегін көрсету Қағидаларын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2021 жылғы 12 қарашадағы № 69 шешімі. Қазақстан Республикасының Әділет министрлігінде 2021 жылғы 26 қарашада № 25434 болып тіркелді</w:t>
      </w:r>
    </w:p>
    <w:p>
      <w:pPr>
        <w:spacing w:after="0"/>
        <w:ind w:left="0"/>
        <w:jc w:val="both"/>
      </w:pPr>
      <w:bookmarkStart w:name="z4" w:id="0"/>
      <w:r>
        <w:rPr>
          <w:rFonts w:ascii="Times New Roman"/>
          <w:b w:val="false"/>
          <w:i w:val="false"/>
          <w:color w:val="000000"/>
          <w:sz w:val="28"/>
        </w:rPr>
        <w:t>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"Тұрғын үй көмегін көрсету Қағидаларын бекіту туралы" мәслихаттың 2014 жылғы 17 қарашадағы № 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5215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"Денисов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Денисов ауданында тұрғын үй көмегін көрсетудің мөлшері мен тәртібі, осы шешімнің 1-қосымшасына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Денисов ауданы мәслихатының кейбір шешімдерінің күші осы шешімнің 2-қосымшасына сәйкес күші жойылды деп танылсын.";</w:t>
      </w:r>
    </w:p>
    <w:bookmarkEnd w:id="7"/>
    <w:bookmarkStart w:name="z12" w:id="8"/>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"Мәслихаттың 2014 жылғы 17 қарашадағы № 66 шешімімен бекітілген", "Мәслихаттың 2014 жылғы 17 қарашадағы № 66 шешіміне қосымша" сөздері "Мәслихаттың 2014 жылғы 17 қарашадағы № 66 шешіміне 1-қосымша" және "Мәслихаттың 2014 жылғы 17 қарашадағы № 66 шешіміне 2-қосымша" сөздерімен ауыстырылсын;</w:t>
      </w:r>
    </w:p>
    <w:bookmarkEnd w:id="9"/>
    <w:bookmarkStart w:name="z14" w:id="10"/>
    <w:p>
      <w:pPr>
        <w:spacing w:after="0"/>
        <w:ind w:left="0"/>
        <w:jc w:val="both"/>
      </w:pPr>
      <w:r>
        <w:rPr>
          <w:rFonts w:ascii="Times New Roman"/>
          <w:b w:val="false"/>
          <w:i w:val="false"/>
          <w:color w:val="000000"/>
          <w:sz w:val="28"/>
        </w:rPr>
        <w:t xml:space="preserve">
      жоғарыда көрсетілген шешіммен бекітілген,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12"/>
    <w:p>
      <w:pPr>
        <w:spacing w:after="0"/>
        <w:ind w:left="0"/>
        <w:jc w:val="left"/>
      </w:pPr>
      <w:r>
        <w:rPr>
          <w:rFonts w:ascii="Times New Roman"/>
          <w:b/>
          <w:i w:val="false"/>
          <w:color w:val="000000"/>
        </w:rPr>
        <w:t xml:space="preserve"> Денисов ауданында тұрғын үй көмегін көрсетудің мөлшері мен тәртібі</w:t>
      </w:r>
    </w:p>
    <w:bookmarkEnd w:id="12"/>
    <w:bookmarkStart w:name="z22" w:id="13"/>
    <w:p>
      <w:pPr>
        <w:spacing w:after="0"/>
        <w:ind w:left="0"/>
        <w:jc w:val="both"/>
      </w:pPr>
      <w:r>
        <w:rPr>
          <w:rFonts w:ascii="Times New Roman"/>
          <w:b w:val="false"/>
          <w:i w:val="false"/>
          <w:color w:val="000000"/>
          <w:sz w:val="28"/>
        </w:rPr>
        <w:t>
      1. Тұрғын үй көмегі жергілікті бюджет қаражаты есебінен Денисов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13"/>
    <w:bookmarkStart w:name="z23" w:id="1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4"/>
    <w:bookmarkStart w:name="z24" w:id="1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5"/>
    <w:bookmarkStart w:name="z25" w:id="1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6"/>
    <w:bookmarkStart w:name="z26" w:id="17"/>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7"/>
    <w:bookmarkStart w:name="z27" w:id="18"/>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8"/>
    <w:bookmarkStart w:name="z28" w:id="19"/>
    <w:p>
      <w:pPr>
        <w:spacing w:after="0"/>
        <w:ind w:left="0"/>
        <w:jc w:val="both"/>
      </w:pPr>
      <w:r>
        <w:rPr>
          <w:rFonts w:ascii="Times New Roman"/>
          <w:b w:val="false"/>
          <w:i w:val="false"/>
          <w:color w:val="000000"/>
          <w:sz w:val="28"/>
        </w:rPr>
        <w:t>
      2. Тұрғын үй көмегін тағайындау "Денисов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19"/>
    <w:bookmarkStart w:name="z29" w:id="20"/>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0"/>
    <w:bookmarkStart w:name="z30" w:id="21"/>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21"/>
    <w:bookmarkStart w:name="z31" w:id="2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22"/>
    <w:bookmarkStart w:name="z32" w:id="2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3"/>
    <w:bookmarkStart w:name="z33" w:id="2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24"/>
    <w:bookmarkStart w:name="z34" w:id="25"/>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5"/>
    <w:bookmarkStart w:name="z35" w:id="26"/>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6"/>
    <w:bookmarkStart w:name="z36" w:id="27"/>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7"/>
    <w:bookmarkStart w:name="z37" w:id="2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