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43961" w14:textId="ee439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учаскелеріне қауымдық сервитут белгілеу туралы</w:t>
      </w:r>
    </w:p>
    <w:p>
      <w:pPr>
        <w:spacing w:after="0"/>
        <w:ind w:left="0"/>
        <w:jc w:val="both"/>
      </w:pPr>
      <w:r>
        <w:rPr>
          <w:rFonts w:ascii="Times New Roman"/>
          <w:b w:val="false"/>
          <w:i w:val="false"/>
          <w:color w:val="000000"/>
          <w:sz w:val="28"/>
        </w:rPr>
        <w:t>Қостанай облысы Жітіқара ауданы әкімдігінің 2021 жылғы 13 қаңтардағы № 5 қаулысы. Қостанай облысының Әділет департаментінде 2021 жылғы 14 қаңтарда № 9717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 Жер кодексінің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69-баптарына</w:t>
      </w:r>
      <w:r>
        <w:rPr>
          <w:rFonts w:ascii="Times New Roman"/>
          <w:b w:val="false"/>
          <w:i w:val="false"/>
          <w:color w:val="000000"/>
          <w:sz w:val="28"/>
        </w:rPr>
        <w:t xml:space="preserve"> сәйкес Жітіқара ауданының әкімдігі ҚАУЛЫ ЕТЕДІ:</w:t>
      </w:r>
    </w:p>
    <w:bookmarkEnd w:id="0"/>
    <w:bookmarkStart w:name="z5" w:id="1"/>
    <w:p>
      <w:pPr>
        <w:spacing w:after="0"/>
        <w:ind w:left="0"/>
        <w:jc w:val="both"/>
      </w:pPr>
      <w:r>
        <w:rPr>
          <w:rFonts w:ascii="Times New Roman"/>
          <w:b w:val="false"/>
          <w:i w:val="false"/>
          <w:color w:val="000000"/>
          <w:sz w:val="28"/>
        </w:rPr>
        <w:t>
      1. "Қазақстан Республикасы Энергетика министрлігі" мемлекеттік мекемесіне "Солтүстік Қазақстан - Актөбе облысы" (әуе желісі - 500 киловольт Жітіқара - Өлке) объектісі бойынша өңіраралық электр таратудың желісін жүргізу мен пайдалану мақсатында Жітіқара ауданы Пригородный ауылының аумағында орналасқан жалпы алаңы 0,1820 гектар және Жітіқара ауданы Тоқтаров ауылдық округінің аумағында орналасқан жалпы алаңы 2,4547 гектар жер учаскелеріне қауымдық сервитут белгіленсін.</w:t>
      </w:r>
    </w:p>
    <w:bookmarkEnd w:id="1"/>
    <w:bookmarkStart w:name="z6" w:id="2"/>
    <w:p>
      <w:pPr>
        <w:spacing w:after="0"/>
        <w:ind w:left="0"/>
        <w:jc w:val="both"/>
      </w:pPr>
      <w:r>
        <w:rPr>
          <w:rFonts w:ascii="Times New Roman"/>
          <w:b w:val="false"/>
          <w:i w:val="false"/>
          <w:color w:val="000000"/>
          <w:sz w:val="28"/>
        </w:rPr>
        <w:t>
      2. Қазақстан Республикасының заңнамасында белгіленген тәртіпке сәйкес "Жітіқара ауданы әкімдігінің жер қатынастары бөлімі" мемлекеттік мекемесі қамтамасыз етсін:</w:t>
      </w:r>
    </w:p>
    <w:bookmarkEnd w:id="2"/>
    <w:bookmarkStart w:name="z7"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қаулыны ресми жарияланғанынан кейін Жітіқара ауданы әкімдігінің интернет-ресурсында орналастырылуын.</w:t>
      </w:r>
    </w:p>
    <w:bookmarkEnd w:id="4"/>
    <w:bookmarkStart w:name="z9" w:id="5"/>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Жітіқара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Ибраев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