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1d53" w14:textId="e021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2021 жылғы 19 ақпандағы № 49 қаулысы. Қостанай облысының Әділет департаментінде 2021 жылғы 19 ақпанда № 9778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71-1-бабының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Жітіқара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"North Gold Mining Limited" жеке компаниясына пайдалы қазбаларды барлау операцияларын жүргізу үшін Жітіқара ауданы Мүктікөл ауылдық округінің аумағында орналасқан жалпы алаңы 27189 гектар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заңнамасында белгіленген тәртіпке сәйкес "Жітіқара ауданы әкімдігінің жер қатынастары бөлімі" мемлекеттік мекемесі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 ресми жарияланғанынан кейін Жітіқара ауданы әкімдігінің интернет-ресурсында орналастырылуын.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