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2ee9c" w14:textId="7d2e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2021 жылғы 19 ақпандағы № 48 қаулысы. Қостанай облысының Әділет департаментінде 2021 жылғы 19 ақпанда № 9779 болып тіркелді. Күші жойылды - Қостанай облысы Жітіқара ауданы әкімдігінің 2021 жылғы 24 қарашадағы № 260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Жітіқара ауданы әкімдігінің 24.11.2021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71-1-бабының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Жітіқара ауданының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"Комаровское тау-кен кәсіпорны" жауапкершілігі шектеулі серіктестігіне пайдалы қазбаларды барлау операцияларын жүргізу үшін Жітіқара ауданы Забелов ауылының аумағында орналасқан жалпы алаңы 11,4 гектар жер учаскелеріне қауымдық сервитут белгіленсін.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заңнамасында белгіленген тәртіпке сәйкес "Жітіқара ауданы әкімдігінің жер қатынастары бөлімі" мемлекеттік мекемесі қамтамасыз етсін: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 ресми жарияланғанынан кейін Жітіқара ауданы әкімдігінің интернет-ресурсында орналастырылуын.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