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10b4" w14:textId="f981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Жітіқара ауданы Тоқтаров ауылдық округі әкімінің 2019 жылғы 18 шілдедегі № 1 "Жер учаскесіне қауымдық сервитут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Тоқтаров ауылдық округі әкімінің 2021 жылғы 29 маусымдағы № 4 шешімі. Қазақстан Республикасының Әділет министрлігінде 2021 жылғы 7 шілдеде № 23339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Жітіқара ауданы Тоқтаров ауылдық округі әкімінің "Жер учаскесіне қауымдық сервитут белгілеу туралы" 2019 жылғы 18 шілдедегі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8589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ауданының Тоқтаров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жарияланғаннан кейін Жітіқара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Тоқтаров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