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6325" w14:textId="0536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2015 жылғы 22 желтоқсандағы № 331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2021 жылғы 27 қазандағы № 65 шешімі. Қазақстан Республикасының Әділет министрлігінде 2021 жылғы 22 қарашада № 25263 болып тіркелді. Күші жойылды - Қостанай облысы Қамысты ауданы мәслихатының 2024 жылғы 22 сәуірдегі № 171 шешімімен</w:t>
      </w:r>
    </w:p>
    <w:p>
      <w:pPr>
        <w:spacing w:after="0"/>
        <w:ind w:left="0"/>
        <w:jc w:val="both"/>
      </w:pPr>
      <w:r>
        <w:rPr>
          <w:rFonts w:ascii="Times New Roman"/>
          <w:b w:val="false"/>
          <w:i w:val="false"/>
          <w:color w:val="ff0000"/>
          <w:sz w:val="28"/>
        </w:rPr>
        <w:t xml:space="preserve">
      Ескерту. Күші жойылды - Қостанай облысы Қамысты ауданы мәслихатының 22.04.2024 </w:t>
      </w:r>
      <w:r>
        <w:rPr>
          <w:rFonts w:ascii="Times New Roman"/>
          <w:b w:val="false"/>
          <w:i w:val="false"/>
          <w:color w:val="ff0000"/>
          <w:sz w:val="28"/>
        </w:rPr>
        <w:t>№ 171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Қамысты аудандық мәслихатының "Тұрғын үй көмегін көрсету қағидасын бекіту туралы" 2015 жылғы 22 желтоқсандағы № 331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6140 болып тiркелген)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"Қамысты ауданында аз қамтылған отбасыларға (азаматтарға)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"Қамысты ауданында аз қамтылған отбасыларға (азаматтарға)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Қамысты ауданында аз қамтылған отбасыларға (азаматтарға) тұрғын үй көмегін көрсетудің мөлшері мен тәртібі</w:t>
      </w:r>
    </w:p>
    <w:bookmarkEnd w:id="8"/>
    <w:bookmarkStart w:name="z22" w:id="9"/>
    <w:p>
      <w:pPr>
        <w:spacing w:after="0"/>
        <w:ind w:left="0"/>
        <w:jc w:val="both"/>
      </w:pPr>
      <w:r>
        <w:rPr>
          <w:rFonts w:ascii="Times New Roman"/>
          <w:b w:val="false"/>
          <w:i w:val="false"/>
          <w:color w:val="000000"/>
          <w:sz w:val="28"/>
        </w:rPr>
        <w:t>
      1. Тұрғын үй көмегі жергілікті бюджет қаражаты есебінен Қамысты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3"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4"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11"/>
    <w:bookmarkStart w:name="z25"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6"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3"/>
    <w:bookmarkStart w:name="z27"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8" w:id="15"/>
    <w:p>
      <w:pPr>
        <w:spacing w:after="0"/>
        <w:ind w:left="0"/>
        <w:jc w:val="both"/>
      </w:pPr>
      <w:r>
        <w:rPr>
          <w:rFonts w:ascii="Times New Roman"/>
          <w:b w:val="false"/>
          <w:i w:val="false"/>
          <w:color w:val="000000"/>
          <w:sz w:val="28"/>
        </w:rPr>
        <w:t>
      2. Тұрғын үй көмегін тағайындау "Қамысты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15"/>
    <w:bookmarkStart w:name="z29"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30"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7"/>
    <w:bookmarkStart w:name="z31" w:id="1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32"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33"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0"/>
    <w:bookmarkStart w:name="z34"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5"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6"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7"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