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07a7" w14:textId="9c70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Науырзым ауданы Қарамеңді ауылдық округі әкімінің 2021 жылғы 12 қаңтардағы № 2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Қарамеңді ауылдық округі әкімінің 2021 жылғы 12 шілдедегі № 8 шешімі. Қазақстан Республикасының Әділет министрлігінде 2021 жылғы 19 шілдеде № 23592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Науырзым аудандық аумақтық инспекциясы" мемлекеттік мекемесі бас мемлекеттік ветеринариялық-санитариялық инспекторының 2021 жылғы 15 маусымдағы № 01-20/179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Науырзым ауданы Қарамеңді ауылдық округі Қарамеңді ауылының аумағында ірі қара малдың бруцеллезі бойынша шектеу іс-шаралары тоқтатылсын: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Қарамеңді ауылы мына мекенжайлар бойынша: Абай көшесі, 39 үй, 1 пәтер, Б.Момыш ұлы көшесі, 3 үй, 1 пәтер, Чапаев көшесі, 24 үй, 1 пәтер, Б.Момыш ұлы көшесі, 6 үй, М.Сүгір ұлы көшесі, 21 үй, 1 пәтер, Байтұрсынов көшесі, 4 үй, 2 пәтер, Чапаев көшесі, 21 үй, 1 пәтер, Транспортный көшесі, 6 үй, 1 пәтер, Автомобилистер көшесі, 3 үй, 1 пәтер, Амангелді көшесі, 4 үй, Уәлиханов көшесі, 1 үй, 2 пәтер, Байтұрсынов көшесі, 6 үй, Алтынсарин көшесі, 3 үй, 2 пәтер, Карбышев көшесі, 3 үй, Баймағамбетов көшесі, 21 үй, 3 пәтер, Гагарин көшесі, 15 үй, 1 пәтер, Карбышев көшесі, 16 үй, Амангелді көшесі, 57 үй, 1 пәтер, Чапаев көшесі, 16 үй, 2 пәтер, Баймағамбетов көшесі, 15 үй, 1 пәтер, Б.Момыш ұлы көшесі, 14 үй, 1 пәтер, Парковая көшесі, 8 үй, 1 пәтер, Сатпаев көшесі, 10 үй, 1 пәтер, Уәлиханова көшесі, 13 үй, Мәметова көшесі, 1 үй, Абай көшесі, 7 үй, Строительная көшесі, 1 үй, 2 пәтер, Майлин көшесі, 3 үй, 2 пәтер, Транспортный көшесі, 4 үй, 2 пәтер, Воровского көшесі, 3 үй, Казбек Би көшесі, 37 үй, 1 пәтер, Воровского көшесі, 4А үй, 2 пәтер, Б.Момыш ұлы көшесі, 5 үй, 1 пәтер, Пионер көшесі, 2 үй, 2 пәтер, Байтұрсынов көшесі, 4 үй, 1 пәтер, Автомобилистер көшесі, 11 үй, 1 пәтер, Абылай Хан көшесі, 52 үй, 2 пәтер, Амангелді көшесі, 41 үй, 2 пәтер, Амангелді көшесі, 27 үй, 1 пәтер.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Науырзым ауданы Қарамеңді ауылдық округі әкімінің "Шектеу іс-шараларын белгілеу туралы" 2021 жылғы 12 қаңтардағы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9712 болып тіркелген)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 Қарамеңді ауылдық округі әкімінің аппараты"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Казақстан Республикасының Әділет министрлігінде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Науырзым ауданы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Қарамеңді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