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884d0" w14:textId="71884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Буревестник ауылы әкімінің 2021 жылғы 14 шілдедегі № 3 шешімі. Қазақстан Республикасының Әділет министрлігінде 2021 жылғы 26 шілдеде № 23696 болып тіркелді. Күші жойылды - Қостанай облысы Науырзым ауданы Буревестник ауылы әкімінің 2021 жылғы 19 қарашадағы № 7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Науырзым ауданы Буревестник ауылы әкімінің 19.11.2021 </w:t>
      </w:r>
      <w:r>
        <w:rPr>
          <w:rFonts w:ascii="Times New Roman"/>
          <w:b w:val="false"/>
          <w:i w:val="false"/>
          <w:color w:val="ff0000"/>
          <w:sz w:val="28"/>
        </w:rPr>
        <w:t>№ 7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"Қазақстан Республикасы Ауыл шаруашылығы министрлігі Ветеринариялық бақылау және қадағалау комитетінің Науырзым аудандық аумақтық инспекциясы" мемлекеттік мекемесінің бас мемлекеттік ветеринариялық-санитариялық инспекторының 2021 жылғы 14 маусымдағы № 01-20/176 ұсынысы негізінде ШЕШТІМ: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Қостанай облысы Науырзым ауданы Буревестник ауылының аумағында ірі қара малдың бруцеллез ауруының пайда болуына байланысты шектеу іс-шаралары белгіленсін: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Буревестник ауылы мына мекенжайлар бойынша: Молодежная көшесі, 16 үй, Озерная көшесі, 1 үй, Набережная көшесі, 47 үй.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Денсаулық сақтау Министрлігі санитариялық-эпидемиологиялық бақылау комитетінің Қостанай облысы санитариялық-эпидемиологиялық бақылау департаментінің Науырзым аудандық санитариялық-эпидемиологиялық бақылау басқармасы" республикалық мемлекеттік мекемесіне (келісім бойынша), "Қазақстан Республикасы Ауыл шаруашылығы министрлігі Ветеринариялық бақылау және қадағалау комитетiнiң Науырзым аудандық аумақтық инспекциясы" мемлекеттік мекемесіне (келісім бойынша) анықталған эпизоотиялық ошақта ветеринариялық-санитариялық қолайлы жағдайға қол жеткізуге арналған қажетті ветеринариялық-санитариялық іс-шаралар жүргізу ұсынылсын.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"Науырзым ауданы Буревестник ауылы әкімінің аппараты" мемлекеттік мекемесі Қазақстан Республикасының заңнамасында белгіленген тәртіпте: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Казақстан Республикасының Әділет министрлігінде мемлекеттік тіркелуін;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ресми жарияланғанынан кейін Науырзым ауданы әкімдігінің интернет-ресурсында орналастырылуын қамтамасыз етсін.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бақылауды өзіме қалдырамын.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Буревестник ауылы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Ганина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