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01c7" w14:textId="f6f0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2020 жылғы 27 қазандағы "Павлодар облысы әкімдігінің көлік және автомобиль жолдары саласындағы кейбір қаулыларының күші жойылды деп тану туралы" № 223/5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31 наурыздағы № 91/3 қаулысы. Павлодар облысының Әділет департаментінде 2021 жылғы 5 сәуірде № 7237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2020 жылғы 27 қазандағы "Павлодар облысы әкімдігінің көлік және автомобиль жолдары саласындағы кейбір қаулыларының күші жойылды деп тану туралы" № 223/5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6996 болып тіркелген, 2020 жылғы 29 қазанда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 жаңа редакцияда жазылсын, орыс тіліндегі мәтін өзгермейді: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жолаушылар көлігі және автомобиль жолдары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бірінші орынбасарының міндетін атқарушысы А. Қ. Байхановқа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