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38a5" w14:textId="5473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субсидияланатын тұқымдардың әрбір санаты бойынша тұқым шаруашылығын дамытуды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2021 жылғы 15 сәуірдегі № 102/3 қаулысы. Павлодар облысының Әділет департаментінде 2021 жылғы 20 сәуірде № 7253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бұйрығымен бекітілген Өсімдік шаруашылығы өнімінің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2021 жылға арналған субсидияланатын тұқымдардың әрбір санаты бойынша тұқым шаруашылығын дамытуды субсидиялауға арналған бюджет қаражатының көлемдері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заңңамамен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Қ. Байхановқа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субсидияланатын тұқымдардың әрбір санаты бойынша тұқым</w:t>
      </w:r>
      <w:r>
        <w:br/>
      </w:r>
      <w:r>
        <w:rPr>
          <w:rFonts w:ascii="Times New Roman"/>
          <w:b/>
          <w:i w:val="false"/>
          <w:color w:val="000000"/>
        </w:rPr>
        <w:t>шаруашылығын дамытуды субсидиялауға арналған бюджет қаражатының көлемдері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облысы әкімдігінің 06.08.2021 </w:t>
      </w:r>
      <w:r>
        <w:rPr>
          <w:rFonts w:ascii="Times New Roman"/>
          <w:b w:val="false"/>
          <w:i w:val="false"/>
          <w:color w:val="ff0000"/>
          <w:sz w:val="28"/>
        </w:rPr>
        <w:t>№ 202/7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590"/>
        <w:gridCol w:w="2590"/>
        <w:gridCol w:w="2590"/>
        <w:gridCol w:w="817"/>
        <w:gridCol w:w="2591"/>
        <w:gridCol w:w="640"/>
      </w:tblGrid>
      <w:tr>
        <w:trPr>
          <w:trHeight w:val="3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түрі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көлемдері,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репродукция мақта тұқымдары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ұрпақ будандарының тұқымдары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418 800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210 574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597 879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1 336 785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