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5b588" w14:textId="c95b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әкімдігінің 2021 жылғы 29 қарашадағы № 317/8 қаулысы. Қазақстан Республикасының Әділет министрлігінде 2021 жылғы 8 желтоқсанда № 25636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Павлодар облысы әкімдігінің 2017 жылғы 29 желтоқсандағы "Ашық деректердің интернет-порталында орналастырылатын Павлодар облысының ашық деректер тізбесін бекіту туралы" № 438/6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5837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Павлодар облысы әкімдігінің 2019 жылғы 20 қарашадағы "Павлодар облысы әкімдігінің 2017 жылғы 29 желтоқсандағы "Ашық деректердің интернет-порталында орналастырылатын Павлодар облысының ашық деректер тізбесін бекіту туралы" № 438/6 қаулысына өзгеріс енгізу туралы" № 334/3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6660 болып тіркелген).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цифрлық технологиялар басқармасы" мемлекеттік мекемесі заңнамамен белгіленген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 Павлодар облысы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С.Б. Шаяхметовке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