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efc1c" w14:textId="91efc1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Павлодар облысында тұратын Қазақстан Республикасының азаматтарына тұрақты тұратын елді мекеннен тысқары жерлерге тегін жол жүруді ұсыну туралы</w:t>
      </w:r>
    </w:p>
    <w:p>
      <w:pPr>
        <w:spacing w:after="0"/>
        <w:ind w:left="0"/>
        <w:jc w:val="both"/>
      </w:pPr>
      <w:r>
        <w:rPr>
          <w:rFonts w:ascii="Times New Roman"/>
          <w:b w:val="false"/>
          <w:i w:val="false"/>
          <w:color w:val="000000"/>
          <w:sz w:val="28"/>
        </w:rPr>
        <w:t>Павлодар облыстық мәслихатының 2021 жылғы 26 қарашадағы № 83/8 шешімі. Қазақстан Республикасының Әділет министрлігінде 2021 жылғы 9 желтоқсанда № 25667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 кодексінің 12-бабы </w:t>
      </w:r>
      <w:r>
        <w:rPr>
          <w:rFonts w:ascii="Times New Roman"/>
          <w:b w:val="false"/>
          <w:i w:val="false"/>
          <w:color w:val="000000"/>
          <w:sz w:val="28"/>
        </w:rPr>
        <w:t xml:space="preserve">1-тармағының </w:t>
      </w:r>
      <w:r>
        <w:rPr>
          <w:rFonts w:ascii="Times New Roman"/>
          <w:b w:val="false"/>
          <w:i w:val="false"/>
          <w:color w:val="000000"/>
          <w:sz w:val="28"/>
        </w:rPr>
        <w:t xml:space="preserve"> 3) тармақшасына сәйкес Павлодар облыстық мәслихаты ШЕШТІ:</w:t>
      </w:r>
    </w:p>
    <w:bookmarkEnd w:id="0"/>
    <w:bookmarkStart w:name="z2" w:id="1"/>
    <w:p>
      <w:pPr>
        <w:spacing w:after="0"/>
        <w:ind w:left="0"/>
        <w:jc w:val="both"/>
      </w:pPr>
      <w:r>
        <w:rPr>
          <w:rFonts w:ascii="Times New Roman"/>
          <w:b w:val="false"/>
          <w:i w:val="false"/>
          <w:color w:val="000000"/>
          <w:sz w:val="28"/>
        </w:rPr>
        <w:t xml:space="preserve">
      1. Тегін медициналық көмектің кепілдік берілген көлемі шеңберінде жоғары технологиялық медициналық көрсетілетін қызметтерді және (немесе) міндетті әлеуметтік медициналық сақтандыру жүйесінде медициналық көмекті алу үшін Павлодар облысында тұратын Қазақстан Республикасының азаматтарына тұрақты тұратын елді мекеннен тысқары жерлерге тегін жол жүру ұсынылсын. </w:t>
      </w:r>
    </w:p>
    <w:bookmarkEnd w:id="1"/>
    <w:bookmarkStart w:name="z3" w:id="2"/>
    <w:p>
      <w:pPr>
        <w:spacing w:after="0"/>
        <w:ind w:left="0"/>
        <w:jc w:val="both"/>
      </w:pPr>
      <w:r>
        <w:rPr>
          <w:rFonts w:ascii="Times New Roman"/>
          <w:b w:val="false"/>
          <w:i w:val="false"/>
          <w:color w:val="000000"/>
          <w:sz w:val="28"/>
        </w:rPr>
        <w:t xml:space="preserve">
      2. Павлодар облыстық мәслихатының "Бюджеттік қаражат есебінен елді мекеннен тыс емделуге жіберілген Павлодар облысы тұрғындарының тегін немесе жеңілдікпен жол жүруін қамтамасыз ету туралы" 2014 жылғы 10 қаңтардағы № 243/28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 3682 болып тіркелген) күші жойылды деп танылсын.</w:t>
      </w:r>
    </w:p>
    <w:bookmarkEnd w:id="2"/>
    <w:bookmarkStart w:name="z4" w:id="3"/>
    <w:p>
      <w:pPr>
        <w:spacing w:after="0"/>
        <w:ind w:left="0"/>
        <w:jc w:val="both"/>
      </w:pPr>
      <w:r>
        <w:rPr>
          <w:rFonts w:ascii="Times New Roman"/>
          <w:b w:val="false"/>
          <w:i w:val="false"/>
          <w:color w:val="000000"/>
          <w:sz w:val="28"/>
        </w:rPr>
        <w:t xml:space="preserve">
      3. Осы шешім алғашқы ресми жарияланған күнінен кейін күнтізбелік он күн өткен соң қолданысқа енгізіледі. </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Павлодар облыстық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Айткенов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