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1fc1" w14:textId="2241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городе Аксу и в сельских округах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әкімдігінің 2021 жылғы 1 қарашадағы № 724/16 қаулысы. Қазақстан Республикасының Әділет министрлігінде 2021 жылғы 17 қарашада № 25189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қаулының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Ақсу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қаласында және Ақсу қаласының ауылдық округтерінде салық салу объектісінің орналасқан жерін ескеретін аймаққа бөлу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облысы Ақсу қаласы әкімінің орынбасары М. А. Гайдаренкоға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724/16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 және Ақсу қаласының ауылдық округтерінде салық салу объектісінің орналасқан жерін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4641"/>
        <w:gridCol w:w="4641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 салық салу объектісінің орналасқан жері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1а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7а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Черемушка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үйлері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қаласының гараждары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шағын ауданы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шағын ауданының гараждары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ауылдық округі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ауылдық округі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ауылдық округі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ауылдық округі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