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5a83" w14:textId="84a5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қаласында жолаушылар мен багажды автомобильмен тұрақты тасымалдаудың барлық маршруттары үшін бірыңғай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әкімдігінің 2021 жылғы 9 сәуірдегі № 234/4 қаулысы. Павлодар облысының Әділет департаментінде 2021 жылғы 27 сәуірде № 7264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9) тармақшасына, Қазақстан Республикасының 2003 жылғы 4 шілдедегі "Автомобиль көлігі туралы" Заңының 19-бабы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-тармақтарына сәйкес, Екібастұз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қаласында жолаушылар мен багажды автомобильмен тұрақты тасымалдаудың барлық маршруттары үшін бірыңғай тарифі бір сапарға 80 (сексен) теңге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Екібастұз қаласы әкімдігінің 2018 жылғы 1 ақпандағы "Екібастұз қаласында жолаушылар мен багажды автомобильмен тұрақты тасымалдау бірыңғай тарифін белгілеу туралы" № 83/2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№ 5867 болып тіркелген, 2018 жылғы 2 наурызда Қазақстан Республикасы нормативтік құқықтық актілерінің эталондық бақылау банкінде электрондық түрде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Екібастұз қаласы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2021 жылғы 16 наурыз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