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a442" w14:textId="769a4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2020 жылғы 23 желтоқсандағы № 484/63 "2021 - 2023 жылдарға арналған Екібастұз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2021 жылғы 30 маусымдағы № 41/6 шешімі. Қазақстан Республикасының Әділет министрлігінде 2021 жылғы 22 шілдеде № 23663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Екібастұз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қалалық мәслихатының "2021 - 2023 жылдарға арналған Екібастұз қалалық бюджеті туралы" 2020 жылғы 23 желтоқсандағы № 484/63 (Нормативтік құқықтық актілерді мемлекеттік тіркеу тізілімінде № 7110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2021 - 2023 жылдарға арналған Екібастұз қалалық бюджеті тиісінше 1, 2, 3-қосымшаларға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- 27 329 925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- 19 125 924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- 166 695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- 224 987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- 7 812 319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- 29 401 953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- 27 753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- 61 272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- 89 025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сальдо - нөлге тең,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-2 044 275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- 2 044 275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2021 жылға арналған облыстық бюджетке аударым нормативтері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төлем көзінен салық салынатын табыстардан ұсталатын жеке табыс салығы және шетелдік азаматтардың салынбайтын табыстарынан ұсталатын жеке табыс салығы бойынша – 54 пайыз;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- 54 пайыз.";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2021 жылға Екібастұз қалалық бюджетке аударым нормативтері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корпоративтік табыс салығы бойынша – 100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төлем көзінен салық салынбайтын табыстардан ұсталатын жеке табыс салығы бойынша – 100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төлем көзінен салық салынатын табыстардан ұсталатын жеке табыс салығы және шетелдік азаматтардың салынбайтын табыстарынан ұсталатын жеке табыс салығы бойынша – 46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әлеуметтік салық бойынша - 46 пайыз.";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Азаматтық қызметшілер болып табылатын және Екібастұз қаласының ауылдық елді мекендерінде жұмыс істейтін әлеуметтік қамсыздандыру, мәдениет, спорт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мөлшермелерімен салыстырғанда жиырма бес пайызға жоғарылатылған айлықақылар мен тарифтік мөлшерлемелер көзделсін.";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Екібастұз қаласының жергілікті атқарушы органының 2021 жылға арналған резерві 302 832 мың теңге сомада бекітілсін.";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Екібастұз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1048"/>
        <w:gridCol w:w="675"/>
        <w:gridCol w:w="6230"/>
        <w:gridCol w:w="36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27 329 925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19 125 924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6 007 908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2 003 804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4 004 104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3 143 128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3 143 128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8 356 276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6 898 636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923 761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533 658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1 571 335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1 453 836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97 963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166 695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113 907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113 907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224 987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144 987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144 987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7 812 319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7 812 312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7 812 312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995"/>
        <w:gridCol w:w="995"/>
        <w:gridCol w:w="6747"/>
        <w:gridCol w:w="22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29 401 953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828 847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399 811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359 667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268 410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156 879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181 085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181 085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135 745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тәртiп, қауiпсiздiк, құқықтық, сот, қылмыстық-атқару қызметi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2 557 563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787 667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787 667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787 667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1 409 191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1 292 546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621 655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261 115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143 979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360 705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360 705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125 519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91 338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128 370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7 024 488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3 945 088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3 807 067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2 453 808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630 859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722 400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2 434 939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2 403 614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1 733 948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629 923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644 461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644 461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145 144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247 860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249 565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863 756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351 812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336 112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336 112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63 673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199 863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128 617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248 408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161 360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90 486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67 766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154 627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138 808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138 808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78 595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73 695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1 012 546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1 012 546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1 012 546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971 756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1 708 582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1 630 877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302 832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302 832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1 217 460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1 217 460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110 585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110 585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611 373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611 373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611 373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611 373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14 320 334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14 320 334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14 320 334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2 123 456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өзгертуіне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11 740 997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455 132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-27 753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ел ішінде сатудан түсетін түсімдер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-2 044 275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2 044 275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902 264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902 264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902 264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93 328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93 328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93 328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1 235 339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қалдықтары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1 235 339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1 235 339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жоғары тұрған бюджеттерден бөлінген,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8196"/>
        <w:gridCol w:w="2867"/>
      </w:tblGrid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мақсаты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7 812 312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нысаналы трансферттер барлығы: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1 885 397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нысаналы ағымдағы трансферттер: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асыруға, соның ішінде: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қысқа мерзімді кәсіби оқыту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тұрғын үйді жалдау (жалға алу) бойынша шығыстарды өтеуге және коммуналдық қызметтерді төлеуге субсидиялар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жеке меншік жұмыспен қамту агенттіктері үшін аутсорсинг қызметтері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 трансферттері: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 және (немесе) жайғастыру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реконструкциялау және (немесе) салу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803 441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дамытуға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нысаналы трансферттер барлығы: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2 038 656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нысаналы ағымдағы трансферттер: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1 337 066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орналастыруға, соның ішінде: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мемлекеттік әлеуметтік тапсырысты орналастыру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(жартылай стационар жағдайында)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2017– 2021 жылдарға арналған "Еңбек" Мемлекеттік бағдарламасы шеңберінде еңбек нарығын дамытуға бағытталған іс-шараларды іске асыруға, соның ішінде: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жалақыны ішінара субсидиялау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жастар тәжірибесіне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оралмандар мен көшіп келгендерге көшуге субсидия беру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жаңа бизнес идеяларды іске асыруға гранттар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тұрғын үйді жалдау (жалға алу) бойынша шығыстарды өтеуге және коммуналдық қызметтерді төлеуге субсидиялар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қоғамдық жұмыстар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жөніндегі, соның ішінде: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мүгедектерді міндетті гигиеналық құралдармен қамтамасыз ету нормаларын арттыру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ым тілі маманының көрсетілетін қызметтері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қосалқы техникалық бұйымдар (компенсаторлық) тізілімін кеңейту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төлеуге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501 013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жұмысқа орналастыру үшін арнайы жұмыс орындарын құруға жұмыс берушінің шығындарын субсидиялауға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тұрғындарды әлеуметтік қорғау мемлекеттік органдарында арнайы әлеуметтік қызметті ұсынатын қызметкерлердің еңбекақысына үстеме ақы белгілеу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кепілді әлеуметтік пакетке, соның ішінде азық-түлік-тұрмыстық жиынтықтармен қамтамасыз етуге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ұйымдарында және архивтік мекемелерде мемлекеттік мәдениет ұйымдарында және архивтік мекемелерде басқару және негізгі персоналдың ерекше еңбек жағдайы үшін лауазымдық жалақасына үстеме ақы белгілеуге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даму трансферттері: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701 590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реконструкциялау және (немесе) салу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701 590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нысаналы трансферттер барлығы: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3 888 259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ағымдағы трансферттер: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қорының тұрғын үйін сатып алу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ағымдағы даму трансферттер: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3 165 859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 және (немесе) жайғастыру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435 151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543 138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1 124 612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моноқалаларда бюджеттік инвестициялық жобаларды іске асыру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