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f53d" w14:textId="244f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2020 жылғы 23 желтоқсандағы № 484/63 "2021 - 2023 жылдарға арналған Екібастұз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2021 жылғы 11 қарашадағы № 70/11 шешімі. Қазақстан Республикасының Әділет министрлігінде 2021 жылғы 17 қарашада № 25206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Екібастұз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"2021 - 2023 жылдарға арналған Екібастұз қалалық бюджеті туралы" 2020 жылғы 23 желтоқсандағы № 484/63 (Нормативтік құқықтық актілерді мемлекеттік тіркеу тізілімінде № 7110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2021 - 2023 жылдарға арналған Екібастұз қалалық бюджеті тиісінше 1, 2, 3-қосымшаларға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29 966 438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19 499 463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- 257 532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- 363 342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- 9 846 101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31 205 260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- 10 652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- 102 750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- 92 098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-18 000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- 18 000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-1 231 474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- 1 231 474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8-тармағы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 жылға арналған Екібастұз қалалық бюджетінде ауылдардың, поселкелердің және ауылдық округтердің бюджетіне жоғары тұрған бюджеттерден берілетін ағымдағы нысаналы трансферттер келесі мөлшерлерде көзделсін: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3 108 мың теңге – мәдениет ұйымдарында және архивтік мекемелерде мемлекеттік мәдениет ұйымдарында және архивтік мекемелерде басқару және негізгі персоналдың ерекше еңбек жағдайы үшін лауазымдық жалақысына үстеме ақы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1 182 мың теңге - Байет ауылдық округінің Байет ауылындағы көшені жарықтандыруды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11 095 мың теңге - Екібастұз ауылдық округінің Тай ауылындағы жасанды жабыны бар шағын футбол алаңын орналастыруға;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4 000 мың теңге - Екібастұз ауылдық округінің Мыңтомар, Көксиыр ауылдарында жасанды жабыны бар ойын алаңдарын абаттандыруға;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2 900 мың теңге - Екібастұз ауылдық округінің Төртүй ауылында, академик Әлкей Марғұлан атындағы ауылында қызметтік тұрғын үйді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20 201 мың теңге - аудандық маңызы бар автомобиль жолдарын және елді мекендердің көшелерін күрделі, орташа және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 мың теңге - қызметтік автокөлікті ағымдағы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10 051 мың теңге - Сарықамыс ауылдық округінің Сарықамыс ауылын, Қоянды ауылдық округінің Бесқауға ауылын, Екібастұз ауылдық округінің, Шідерті поселкесін сумен жабдықтаумен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5 851 мың теңге - лицензияланған бағдарламалық жасақтаманы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43 237 мың теңге - мемлекеттік қызметшілердің қызметін бағалау нәтижелері бойынша бонустар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6 486 мың теңге - мемлекеттік қызметшілердің еңбекақысын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1 590 мың теңге - Қоянды ауылдық округі мен Шиқылдақ ауылы әкім аппаратының ғимаратын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 мың теңге - Төрт-Құдық ауылдық округі зираттарын орналастыру және күтіп ұстау бойынша жерге орналастыру жобасын дайындауға.";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Екібастұз қаласының жергілікті атқарушы органының 2021 жылға арналған резерві 5 000 мың теңге сомада бекітілсін.";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4-қосымшалары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Екібастұз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6920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29 966 438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19 499 463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6 386 869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2 196 244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4 190 625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3 279 786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3 279 786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8 225 738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6 834 407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926 320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464 751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1 564 635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1 443 590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257 532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ұйымдастыратын мемлекеттік сатып алуды өткізуден түсетін ақша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363 342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214 822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214 822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102 520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9 846 101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9 846 094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995"/>
        <w:gridCol w:w="995"/>
        <w:gridCol w:w="6747"/>
        <w:gridCol w:w="22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31 205 260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975 504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475 817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429 199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338 353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183 137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183 137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166 404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233 208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233 208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189 779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құқықтық, сот, қылмыстық-атқару қызметi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96 599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96 599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2 493 625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480 464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480 464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480 464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1 598 006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1 384 286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509 663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269 115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175 267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274 081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213 720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213 720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415 155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415 155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132 415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134 483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125 131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7 693 616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4 288 590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4 132 623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2 593 750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950 873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2 679 778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2 641 771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2 105 611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498 942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725 248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725 248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204 112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197 108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322 138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1 005 160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518 317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497 029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497 029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196 711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247 104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163 923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92 322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115 768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268 896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268 896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210 267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204 267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1 079 838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1 079 838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1 079 838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1 012 776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2 469 928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156 313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2 313 615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2 198 030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2 198 030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110 585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110 585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611 147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611 147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611 147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611 147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14 320 334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14 320 334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14 320 334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2 123 456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өзгертуіне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11 740 997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455 132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102 750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ел ішінде сатудан түсетін түсімдер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-1 231 474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1 231 474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1 235 339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қалдықтары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1 235 339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"11"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жоғары тұрған бюджеттерден бөлінген,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8196"/>
        <w:gridCol w:w="2867"/>
      </w:tblGrid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Нысаналы трансферттердің мақсаты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9 846 094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нысаналы трансферттер барлығы: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3 058 427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нысаналы ағымдағы трансферттер: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асыруға, соның ішінде: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қысқа мерзімді кәсіби оқыту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тұрғын үйді жалдау (жалға алу) бойынша шығыстарды өтеуге және коммуналдық қызметтерді төлеуге субсидиялар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жеке меншік жұмыспен қамту агенттіктері үшін аутсорсинг қызметтері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қолдауға, соның ішінде: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оңалтудың жеке бағдарламасына сәйкес мүгедектерді және мүгедек балаларды санаториялық-курорттық емдеумен қамтамасыз етуге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оңалтудың жеке бағдарламасына сәйкес мүгедектерді техникалық қосалқы құралдармен және арнайы қозғалыс құралдарымен қамтамасыз етуге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протездеу, протез-ортопедиялық құралдармен қамтамасыз ету бойынша медициналық қызметтер ұсыну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трансферттері: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2 865 739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827 234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 және (немесе) жайғастыру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реконструкциялау және (немесе) салу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1 422 724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дамытуға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нысаналы трансферттер барлығы: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1 745 081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нысаналы ағымдағы трансферттер: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1 043 491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орналастыруға, соның ішінде: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мемлекеттік әлеуметтік тапсырысты орналастыру (жартылай стационар жағдайында)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2017– 2021 жылдарға арналған "Еңбек" Мемлекеттік бағдарламасы шеңберінде еңбек нарығын дамытуға бағытталған іс-шараларды іске асыруға, соның ішінде: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жалақыны ішінара субсидиялау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жастар тәжірибесіне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қандастар мен қоныс аударушылардың қоныс аударуына субсидиялар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жаңа бизнес идеяларды іске асыруға гранттар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тұрғын үйді жалдау (жалға алу) бойынша шығыстарды өтеуге және коммуналдық қызметтерді төлеуге субсидиялар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қоғамдық жұмыстар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етуге және өмір сүру сапасын жақсартуға, соның ішінде: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мүгедектерді міндетті гигиеналық құралдармен қамтамасыз ету нормаларын арттыру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ым тілі маманының көрсетілетін қызметтері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қосалқы техникалық бұйымдар (компенсаторлық) тізілімін кеңейту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сурдотехникалық құралдармен қамтамасыз ету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тифлотехникалық құралдармен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протез-ортопедиялық құралдармен қамтамасыз ету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арнайы қозғалыс құралдарымен қамтамасыз ету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санаториялық-курорттық емдеумен қамтамасыз ету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төлеуге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жұмысқа орналастыру үшін арнайы жұмыс орындарын құруға жұмыс берушінің шығындарын субсидиялауға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кепілді әлеуметтік пакетке, соның ішінде азық-түлік-тұрмыстық жиынтықтармен қамтамасыз етуге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ұйымдарында және архивтік мекемелерде мемлекеттік мәдениет ұйымдарында және архивтік мекемелерде басқару және негізгі персоналдың ерекше еңбек жағдайы үшін лауазымдық жалақасына үстеме ақы белгілеуге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даму трансферттері: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701 590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реконструкциялау және (немесе) салу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701 590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нысаналы трансферттер барлығы: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5 042 586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ағымдағы трансферттер: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669 134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ағымдағы даму трансферттер: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4 373 452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 және (немесе) жайғастыру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1 124 612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моноқалаларда бюджеттік инвестициялық жобаларды іске асыру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1 877 421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дамытуға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