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950" w14:textId="abc9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ауданының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әкімдігінің 2021 жылғы 3 ақпандағы № 16/1 қаулысы. Павлодар облысының Әділет департаментінде 2021 жылғы 5 ақпанда № 7203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ауданының аумағында стационарлық емес сауда объектілерін орналастыру орындары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 және 2025 жылғы 31 желтоқсанға дейін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ауданының аумағында стационарлық</w:t>
      </w:r>
      <w:r>
        <w:br/>
      </w:r>
      <w:r>
        <w:rPr>
          <w:rFonts w:ascii="Times New Roman"/>
          <w:b/>
          <w:i w:val="false"/>
          <w:color w:val="000000"/>
        </w:rPr>
        <w:t>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405"/>
        <w:gridCol w:w="1207"/>
        <w:gridCol w:w="1209"/>
        <w:gridCol w:w="2958"/>
        <w:gridCol w:w="1633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ауылдық округі, Железинка ауылы, Лермонтов көшесі, 9 және 15 үйлердің арасында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"Модуль" дүкені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 ауылдық округі, Прииртышск ауылы, Ленин көшесі, 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 ауылдық округі, Церковное ауылы, Мир - 1 Мамыр көшелерінің қиылысында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округі, Озерное ауылы, Дінмұхамед Қонаев көшесі, 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округі, Жаңа жұлдыз ауылы, Центральная көшесі, 43/3 және 45 үйлердің арасында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"Ағайын" дүкені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Еңбекші ауылы, Шевченко көшесі, 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округі, Алакөл ауылы, Целинная көшесі, 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округі, Михайловка ауылы, Астана көшесі, 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округі, Ақтау ауылы Жеңіс көшесі, 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 дүкені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 ауылдық округі, Веселая Роща ауылы, Абай көшесі, 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