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06d2" w14:textId="8e106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Железин ауылдық округі Железинка ауылының шекарасын (шегін) белгілеу және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әкімдігінің 2021 жылғы 4 тамыздағы № 224/7 бірлескен қаулысы және Павлодар облысы Железин аудандық мәслихатының 2021 жылғы 4 тамыздағы № 41/7 шешімі. Қазақстан Республикасының Әділет министрлігінде 2021 жылғы 24 тамызда № 24093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108-бабының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"Қазақстан Республикасының әкімшілік-аумақтық құрылысы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Железин ауданының әкімдігі ҚАУЛЫ ЕТЕДІ және Железин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Железин ауданы әкімдігінің қаулысы мен Железин аудандық мәслихаты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5915 гектар Железин ауданы Железин ауылдық округі Железинка ауылының шекарасы (шегі) белгіленсін және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"Железин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Железин ауданы әкімдігінің қаулысы мен Железин аудандық мәслихатының шешімін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Железин ауданы әкімдігінің қаулысы мен Железин аудандық мәслихатының шешімін оның ресми жариялағаннан кейін Железин ауданы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Железин ауданы әкімдігі қаулысының және Железин аудандық мәслихаты шешімінің орындалуын бақылау жетекшілік ететін Железин аудан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Железин ауданы әкімдігіның қаулысы мен Железин аудандық мәслихатының шешімі оның алғышқы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224/7 мен 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тамыздағы № 41/7 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 мен 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 Железин ауылдық округі Железинка ауылы жерлерінің экспликациясы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Гектар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9"/>
        <w:gridCol w:w="2380"/>
        <w:gridCol w:w="1388"/>
        <w:gridCol w:w="1886"/>
        <w:gridCol w:w="2380"/>
        <w:gridCol w:w="1887"/>
      </w:tblGrid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алқаптарының 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