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2c9c" w14:textId="5e12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Лесной ауылдық округі әкімінің 2021 жылғы 13 сәуірдегі № 4 шешімі. Павлодар облысының Әділет департаментінде 2021 жылғы 13 сәуірде № 7245 болып тіркелді. Күші жойылды – Павлодар облысы Железин ауданы Лесной ауылдық округі әкімінің.2021 жылғы 14 шілдедегі № 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Железин ауданы Лесной ауылдық округі әкімінің 14.07.2021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Железин ауданының бас мемлекеттік ветеринариялық-санитариялық инспекторының 2021 жылғы 10 наурыздағы № 1-13/142 ұсынысы негізінде, Лесной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Лесной ауылдық округінің Лесное ауылының Первомайская және Зеленая көшелерінде жануарлардың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ауданы Лесной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