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51e2" w14:textId="2d35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2021 жылғы 6 қаңтардағы "Ертіс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№ 273-63-6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2021 жылғы 23 сәуірдегі № 20-4-7 шешімі. Павлодар облысының Әділет департаментінде 2021 жылғы 4 мамырда № 7269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25 мамырдағы "Қазақстан Республикасында бейбіт жиналыстарды ұйымдастыру және өткізу тәртібі туралы" Заңының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тармақшаларына сәйкес, Ертіс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2021 жылғы 6 қаңтардағы "Ертіс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№ 273-63-6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7175 болып тіркелген, 2021 жылғы 13 қаңтарда Қазақстан Республикасы нормативтік құқықтық актілерінің эталондық бақылау банкінде электрондық түрде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1-қосымшасының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Ертіс ауданында жиналыс, митинг нысанында бейбіт жиналыстарды ұйымдастыру және өткізу үшін арнайы орын: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Ертіс ауылының Б. Рамазанов және Қажымұқан көшелерінің қиылысындағы алаң. Жиналыс, митинг нысанында бейбіт жиналыстарды ұйымдастыру және өткізу үшін шекті толу нормасы - екі жүз елу адам.".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Ертіс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