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8a1fe" w14:textId="408a1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аудандық мәслихатының 2020 жылғы 19 қазандағы "Әлеуметтiк көмек көрсетудiң, оның мөлшерлерiн белгiлеудiң және Ертіс ауданының мұқтаж азаматтардың жекелеген санаттарының тiзбесiн айқындаудың Қағидаларын бекіту туралы" № 245-58-6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мәслихатының 2021 жылғы 5 мамырдағы № 28-5-7 шешімі. Павлодар облысының Әділет департаментінде 2021 жылғы 31 мамырда № 7301 болып тіркелді. Күші жойылды - Павлодар облысы Ертіс аудандық мәслихатының 2023 жылғы 10 қарашадағы № 35- 10-8 шешімімен</w:t>
      </w:r>
    </w:p>
    <w:p>
      <w:pPr>
        <w:spacing w:after="0"/>
        <w:ind w:left="0"/>
        <w:jc w:val="both"/>
      </w:pPr>
      <w:r>
        <w:rPr>
          <w:rFonts w:ascii="Times New Roman"/>
          <w:b w:val="false"/>
          <w:i w:val="false"/>
          <w:color w:val="ff0000"/>
          <w:sz w:val="28"/>
        </w:rPr>
        <w:t xml:space="preserve">
      Ескерту. Күші жойылды - Павлодар облысы Ертіс аудандық мәслихатының 10.11.2023 № </w:t>
      </w:r>
      <w:r>
        <w:rPr>
          <w:rFonts w:ascii="Times New Roman"/>
          <w:b w:val="false"/>
          <w:i w:val="false"/>
          <w:color w:val="ff0000"/>
          <w:sz w:val="28"/>
        </w:rPr>
        <w:t>35-10-8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Ертіс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Ертіс аудандық мәслихатының 2020 жылғы 19 қазандағы "Әлеуметтік көмек көрсетудің, оның мөлшерлерін белгілеудің және Ертіс ауданының мұқтаж азаматтардың жекелеген санаттарының тізбесін айқындаудың Қағидаларын бекіту туралы" № 245-58-6 </w:t>
      </w:r>
      <w:r>
        <w:rPr>
          <w:rFonts w:ascii="Times New Roman"/>
          <w:b w:val="false"/>
          <w:i w:val="false"/>
          <w:color w:val="000000"/>
          <w:sz w:val="28"/>
        </w:rPr>
        <w:t>шешіміне</w:t>
      </w:r>
      <w:r>
        <w:rPr>
          <w:rFonts w:ascii="Times New Roman"/>
          <w:b w:val="false"/>
          <w:i w:val="false"/>
          <w:color w:val="000000"/>
          <w:sz w:val="28"/>
        </w:rPr>
        <w:t xml:space="preserve"> (бұдан әрі - Қағидалар) (Нормативтік құқықтық актілерді мемлекеттік тіркеу тізілімінде № 6994 болып тіркелген)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1-тарауында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8) тармақшасы келесі редакцияда жазылсын:</w:t>
      </w:r>
    </w:p>
    <w:p>
      <w:pPr>
        <w:spacing w:after="0"/>
        <w:ind w:left="0"/>
        <w:jc w:val="both"/>
      </w:pPr>
      <w:r>
        <w:rPr>
          <w:rFonts w:ascii="Times New Roman"/>
          <w:b w:val="false"/>
          <w:i w:val="false"/>
          <w:color w:val="000000"/>
          <w:sz w:val="28"/>
        </w:rPr>
        <w:t>
      "8) уәкілетті ұйым - "Азаматтарға арналған үкімет" мемлекеттік корпорациясы" коммерциялық емес акционерлік қоғамының Павлодар облысы бойынша филиалы;";</w:t>
      </w:r>
    </w:p>
    <w:bookmarkStart w:name="z5" w:id="3"/>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2-тарауында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мазмұндағы 7-6), 7-7), 10-7), 12) тармақшалармен толықтырылсын:</w:t>
      </w:r>
    </w:p>
    <w:p>
      <w:pPr>
        <w:spacing w:after="0"/>
        <w:ind w:left="0"/>
        <w:jc w:val="both"/>
      </w:pPr>
      <w:r>
        <w:rPr>
          <w:rFonts w:ascii="Times New Roman"/>
          <w:b w:val="false"/>
          <w:i w:val="false"/>
          <w:color w:val="000000"/>
          <w:sz w:val="28"/>
        </w:rPr>
        <w:t>
      "7-6) мүгедекті оңалтудың жеке бағдарламасының кәсіптік бөлігінен жоғары немесе техникалық және кәсіптік білім алуға үзінді көшірмесі бар мүгедек студенттер;</w:t>
      </w:r>
    </w:p>
    <w:p>
      <w:pPr>
        <w:spacing w:after="0"/>
        <w:ind w:left="0"/>
        <w:jc w:val="both"/>
      </w:pPr>
      <w:r>
        <w:rPr>
          <w:rFonts w:ascii="Times New Roman"/>
          <w:b w:val="false"/>
          <w:i w:val="false"/>
          <w:color w:val="000000"/>
          <w:sz w:val="28"/>
        </w:rPr>
        <w:t>
      7-7) 1, 2 және 3 топтағы жалғызілікті және жалғыз тұратын мүгедектер;";</w:t>
      </w:r>
    </w:p>
    <w:p>
      <w:pPr>
        <w:spacing w:after="0"/>
        <w:ind w:left="0"/>
        <w:jc w:val="both"/>
      </w:pPr>
      <w:r>
        <w:rPr>
          <w:rFonts w:ascii="Times New Roman"/>
          <w:b w:val="false"/>
          <w:i w:val="false"/>
          <w:color w:val="000000"/>
          <w:sz w:val="28"/>
        </w:rPr>
        <w:t>
      "10-7) жан басына шаққандағы орташа табысы кедейлік шегінен жоғары, бірақ ең төмен күнкөріс деңгейінің бір мөлшерінен аспайтын отбасылар;";</w:t>
      </w:r>
    </w:p>
    <w:p>
      <w:pPr>
        <w:spacing w:after="0"/>
        <w:ind w:left="0"/>
        <w:jc w:val="both"/>
      </w:pPr>
      <w:r>
        <w:rPr>
          <w:rFonts w:ascii="Times New Roman"/>
          <w:b w:val="false"/>
          <w:i w:val="false"/>
          <w:color w:val="000000"/>
          <w:sz w:val="28"/>
        </w:rPr>
        <w:t>
      "12) сотпен немесе Қазақстан Республикасының "Жаппай саяси қуғын-сүргіндер құрбандарын ақтау туралы" Заңында белгіленген тәртіппен саяси қуғын-сүргіндер құрбаны немесе саяси қуғын-сүргіндерден зардап шеккен деп танылған азаматтар.";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10-6) тармақшасы келесі редакцияда жазылсын:</w:t>
      </w:r>
    </w:p>
    <w:p>
      <w:pPr>
        <w:spacing w:after="0"/>
        <w:ind w:left="0"/>
        <w:jc w:val="both"/>
      </w:pPr>
      <w:r>
        <w:rPr>
          <w:rFonts w:ascii="Times New Roman"/>
          <w:b w:val="false"/>
          <w:i w:val="false"/>
          <w:color w:val="000000"/>
          <w:sz w:val="28"/>
        </w:rPr>
        <w:t>
      "10-6) жан басына шаққандағы орташа табысы ең төмен күнкөріс деңгейінің бір мөлшерінен аспайтын отбасылар;";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1-1), 2-2), 2-7), 3-3), 4-3), 5-1), 6-2), 6-3) тармақшалары келесі редакцияда жазылсын:</w:t>
      </w:r>
    </w:p>
    <w:p>
      <w:pPr>
        <w:spacing w:after="0"/>
        <w:ind w:left="0"/>
        <w:jc w:val="both"/>
      </w:pPr>
      <w:r>
        <w:rPr>
          <w:rFonts w:ascii="Times New Roman"/>
          <w:b w:val="false"/>
          <w:i w:val="false"/>
          <w:color w:val="000000"/>
          <w:sz w:val="28"/>
        </w:rPr>
        <w:t>
      "1-1) Ауғанстан Демократиялық Республикасынан Кеңес әскерлерінің шектеулі контингентінің шығарылған күніне, Отан қорғаушы күніне, Жеңіс күніне, Саяси қуғын-сүргін және ашаршылық құрбандарын еске алу күніне, Еңбек күніне, Қарттар күніне орай осы Қағидалардың 7 - тармағының 1), 2), 3), 4), 5), 6), 6-1), 12) тармақшаларында көрсетілген санаттар үшін;";</w:t>
      </w:r>
    </w:p>
    <w:p>
      <w:pPr>
        <w:spacing w:after="0"/>
        <w:ind w:left="0"/>
        <w:jc w:val="both"/>
      </w:pPr>
      <w:r>
        <w:rPr>
          <w:rFonts w:ascii="Times New Roman"/>
          <w:b w:val="false"/>
          <w:i w:val="false"/>
          <w:color w:val="000000"/>
          <w:sz w:val="28"/>
        </w:rPr>
        <w:t>
      "2-2) осы Қағидалардың 7 - тармағының 9-1), 9-2) және 9-3) тармақшаларында көрсетілген санаттар үшін жоғары оқу орнында оқуға төлеуге осы Қағидалардың 12 - тармағының 1), 3) тармақшаларында көрсетілген құжаттарды және аудан әкімі, жоғары оқу орнының басшысы мен өтініш беруші қол қойған білім беру қызметтерін көрсету туралы үш жақты шартты қоса берумен уәкілетті органға немесе ауыл, ауылдық округ әкіміне өтініш негізінде;";</w:t>
      </w:r>
    </w:p>
    <w:p>
      <w:pPr>
        <w:spacing w:after="0"/>
        <w:ind w:left="0"/>
        <w:jc w:val="both"/>
      </w:pPr>
      <w:r>
        <w:rPr>
          <w:rFonts w:ascii="Times New Roman"/>
          <w:b w:val="false"/>
          <w:i w:val="false"/>
          <w:color w:val="000000"/>
          <w:sz w:val="28"/>
        </w:rPr>
        <w:t>
      "2-7) осы Қағидалардың 7 - тармағының 10-5) тармақшасында көрсетілген санат үшін қатты отын сатып алуға уәкілетті органға немесе ауыл, ауылдық округ әкіміне өтініш негізінде 15 (он бес) АЕК мөлшерінде;";</w:t>
      </w:r>
    </w:p>
    <w:p>
      <w:pPr>
        <w:spacing w:after="0"/>
        <w:ind w:left="0"/>
        <w:jc w:val="both"/>
      </w:pPr>
      <w:r>
        <w:rPr>
          <w:rFonts w:ascii="Times New Roman"/>
          <w:b w:val="false"/>
          <w:i w:val="false"/>
          <w:color w:val="000000"/>
          <w:sz w:val="28"/>
        </w:rPr>
        <w:t>
      "3-3) осы Қағидалардың 7 - тармағының 9-1), 9-2) және 9-3) тармақшаларында көрсетілген санаттар үшін оқу кезеңінде тұруға, тамақтануға және тұрғылықты жеріне бару үшін, осы Қағидалардың 12 - тармағының 1), 3) тармақшаларында көрсетілген құжаттарды және аудан әкімі, жоғары оқу орнының басшысы мен өтініш беруші қол қойған білім беру қызметтерін көрсету туралы үш жақты шартты қоса берумен уәкілетті органға немесе ауыл, ауылдық округ әкіміне өтініш негізінде 10 (он) АЕК мөлшерінде;";</w:t>
      </w:r>
    </w:p>
    <w:p>
      <w:pPr>
        <w:spacing w:after="0"/>
        <w:ind w:left="0"/>
        <w:jc w:val="both"/>
      </w:pPr>
      <w:r>
        <w:rPr>
          <w:rFonts w:ascii="Times New Roman"/>
          <w:b w:val="false"/>
          <w:i w:val="false"/>
          <w:color w:val="000000"/>
          <w:sz w:val="28"/>
        </w:rPr>
        <w:t>
      "4-3) осы Қағидалардың 7 - тармағының 7-4) тармақшасында көрсетілген санат үшін үйде оқытуға жұмсалған шығындарды өтеуге 8 (сегіз) АЕК мөлшерінде, өтініш берген айдан бастап оқу жылына тағайындалады;";</w:t>
      </w:r>
    </w:p>
    <w:p>
      <w:pPr>
        <w:spacing w:after="0"/>
        <w:ind w:left="0"/>
        <w:jc w:val="both"/>
      </w:pPr>
      <w:r>
        <w:rPr>
          <w:rFonts w:ascii="Times New Roman"/>
          <w:b w:val="false"/>
          <w:i w:val="false"/>
          <w:color w:val="000000"/>
          <w:sz w:val="28"/>
        </w:rPr>
        <w:t>
      "5-1) осы Қағидалардың 7 - тармағының 10-6) тармақшасында көрсетілген, бір жасқа дейінгі балалары бар, медициналық мекеменің қорытындысы бойынша қосымша балалар тамағына мұқтаж санат үшін 2 (екі) АЕК мөлшерінде;";</w:t>
      </w:r>
    </w:p>
    <w:p>
      <w:pPr>
        <w:spacing w:after="0"/>
        <w:ind w:left="0"/>
        <w:jc w:val="both"/>
      </w:pPr>
      <w:r>
        <w:rPr>
          <w:rFonts w:ascii="Times New Roman"/>
          <w:b w:val="false"/>
          <w:i w:val="false"/>
          <w:color w:val="000000"/>
          <w:sz w:val="28"/>
        </w:rPr>
        <w:t>
      "6-2) осы Қағидалардың 7 - тармағының 10-4) тармақшасында көрсетілген санат үшін 20 (жиырма) АЕК мөлшерінде;</w:t>
      </w:r>
    </w:p>
    <w:p>
      <w:pPr>
        <w:spacing w:after="0"/>
        <w:ind w:left="0"/>
        <w:jc w:val="both"/>
      </w:pPr>
      <w:r>
        <w:rPr>
          <w:rFonts w:ascii="Times New Roman"/>
          <w:b w:val="false"/>
          <w:i w:val="false"/>
          <w:color w:val="000000"/>
          <w:sz w:val="28"/>
        </w:rPr>
        <w:t>
      6-3) осы Қағидалардың 7 - тармағының 10-6) тармақшасында көрсетілген санат үшін бірінші баланың тууына 20 (жиырма) АЕК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мазмұндағы 2-9), 2-10), 2-11), 3-7), 4-4), 5-2) тармақшалармен толықтырылсын:</w:t>
      </w:r>
    </w:p>
    <w:p>
      <w:pPr>
        <w:spacing w:after="0"/>
        <w:ind w:left="0"/>
        <w:jc w:val="both"/>
      </w:pPr>
      <w:r>
        <w:rPr>
          <w:rFonts w:ascii="Times New Roman"/>
          <w:b w:val="false"/>
          <w:i w:val="false"/>
          <w:color w:val="000000"/>
          <w:sz w:val="28"/>
        </w:rPr>
        <w:t>
      "2-9) осы Қағидалардың 7 - тармағының 7-6) тармақшасында көрсетілген санатқа бір оқу жылы үшін жоғары оқу орындарында оқу құнын өтеу үшін 60 (алпыс) АЕК мөлшерінде, техникалық және кәсіптік оқу орындарында 30 (отыз) АЕК мөлшерінде - мүгедектігі туралы анықтама, жеке оңалту бағдарламасы негізінде, оқу орнының басшысы мен мүгедек студент арасында жасалған білім беру қызметтерін көрсетуге арналған шартың қоса берілуімен жүзеге асырылады;</w:t>
      </w:r>
    </w:p>
    <w:p>
      <w:pPr>
        <w:spacing w:after="0"/>
        <w:ind w:left="0"/>
        <w:jc w:val="both"/>
      </w:pPr>
      <w:r>
        <w:rPr>
          <w:rFonts w:ascii="Times New Roman"/>
          <w:b w:val="false"/>
          <w:i w:val="false"/>
          <w:color w:val="000000"/>
          <w:sz w:val="28"/>
        </w:rPr>
        <w:t>
      2-10) осы Қағидалардың 7 - тармағының 2), 3) тармақшаларында көрсетілген санаттар үшін 20 (жиырма) АЕК мөлшерінде тісті протездеуге - алушының мәртебесін растайтын құжатты, орындалған жұмыстар актісін, фискалдық чекті қоса бере отырып, өтініш негізінде;</w:t>
      </w:r>
    </w:p>
    <w:p>
      <w:pPr>
        <w:spacing w:after="0"/>
        <w:ind w:left="0"/>
        <w:jc w:val="both"/>
      </w:pPr>
      <w:r>
        <w:rPr>
          <w:rFonts w:ascii="Times New Roman"/>
          <w:b w:val="false"/>
          <w:i w:val="false"/>
          <w:color w:val="000000"/>
          <w:sz w:val="28"/>
        </w:rPr>
        <w:t>
      2-11) осы Қағидалардың 7-тармағының 2), 3) тармақшаларында көрсетілген санаттар үшін санаторлық - курорттық емделуге (жол жүруге, тұруға және тамақтануға) 45 (қырық бес) АЕК мөлшерінде - алушының мәртебесін растайтын құжатты, орындалған жұмыстар актісін, фискалдық чекті қоса бере отырып, өтініш негізінде;";</w:t>
      </w:r>
    </w:p>
    <w:p>
      <w:pPr>
        <w:spacing w:after="0"/>
        <w:ind w:left="0"/>
        <w:jc w:val="both"/>
      </w:pPr>
      <w:r>
        <w:rPr>
          <w:rFonts w:ascii="Times New Roman"/>
          <w:b w:val="false"/>
          <w:i w:val="false"/>
          <w:color w:val="000000"/>
          <w:sz w:val="28"/>
        </w:rPr>
        <w:t>
      "3-7) осы Қағидалардың 7 - тармағының 7-7) тармақшасында көрсетілген санат үшін уәкілетті органның тізімі негізінде 3 (үш) АЕК мөлшерінде;";</w:t>
      </w:r>
    </w:p>
    <w:p>
      <w:pPr>
        <w:spacing w:after="0"/>
        <w:ind w:left="0"/>
        <w:jc w:val="both"/>
      </w:pPr>
      <w:r>
        <w:rPr>
          <w:rFonts w:ascii="Times New Roman"/>
          <w:b w:val="false"/>
          <w:i w:val="false"/>
          <w:color w:val="000000"/>
          <w:sz w:val="28"/>
        </w:rPr>
        <w:t>
      "4-4) осы Қағидалардың 7 - тармағының 2), 3) тармақшаларында көрсетілген санаттар үшін сауықтыруға 5 (бес) АЕК мөлшерінде;";</w:t>
      </w:r>
    </w:p>
    <w:p>
      <w:pPr>
        <w:spacing w:after="0"/>
        <w:ind w:left="0"/>
        <w:jc w:val="both"/>
      </w:pPr>
      <w:r>
        <w:rPr>
          <w:rFonts w:ascii="Times New Roman"/>
          <w:b w:val="false"/>
          <w:i w:val="false"/>
          <w:color w:val="000000"/>
          <w:sz w:val="28"/>
        </w:rPr>
        <w:t>
      "5-2) осы Қағидалардың 7 - тармағының 10-7) тармақшасында көрсетілген санат үшін азық-түлік өнімдеріне бағаның өсуіне байланысты 2 (екі) АЕК мөлшерінде;";</w:t>
      </w:r>
    </w:p>
    <w:bookmarkStart w:name="z10" w:id="4"/>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3-тарауында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-тармақтар келесі редакцияда жазылсын:</w:t>
      </w:r>
    </w:p>
    <w:p>
      <w:pPr>
        <w:spacing w:after="0"/>
        <w:ind w:left="0"/>
        <w:jc w:val="both"/>
      </w:pPr>
      <w:r>
        <w:rPr>
          <w:rFonts w:ascii="Times New Roman"/>
          <w:b w:val="false"/>
          <w:i w:val="false"/>
          <w:color w:val="000000"/>
          <w:sz w:val="28"/>
        </w:rPr>
        <w:t>
      "12. Өмірде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мынадай құжаттармен:</w:t>
      </w:r>
    </w:p>
    <w:p>
      <w:pPr>
        <w:spacing w:after="0"/>
        <w:ind w:left="0"/>
        <w:jc w:val="both"/>
      </w:pPr>
      <w:r>
        <w:rPr>
          <w:rFonts w:ascii="Times New Roman"/>
          <w:b w:val="false"/>
          <w:i w:val="false"/>
          <w:color w:val="000000"/>
          <w:sz w:val="28"/>
        </w:rPr>
        <w:t>
      1) жеке басын куәландыратын құжатпен;</w:t>
      </w:r>
    </w:p>
    <w:p>
      <w:pPr>
        <w:spacing w:after="0"/>
        <w:ind w:left="0"/>
        <w:jc w:val="both"/>
      </w:pPr>
      <w:r>
        <w:rPr>
          <w:rFonts w:ascii="Times New Roman"/>
          <w:b w:val="false"/>
          <w:i w:val="false"/>
          <w:color w:val="000000"/>
          <w:sz w:val="28"/>
        </w:rPr>
        <w:t>
      2) адамның (отбасы мүшелерінің) табыстары туралы мәліметтермен;</w:t>
      </w:r>
    </w:p>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p>
      <w:pPr>
        <w:spacing w:after="0"/>
        <w:ind w:left="0"/>
        <w:jc w:val="both"/>
      </w:pPr>
      <w:r>
        <w:rPr>
          <w:rFonts w:ascii="Times New Roman"/>
          <w:b w:val="false"/>
          <w:i w:val="false"/>
          <w:color w:val="000000"/>
          <w:sz w:val="28"/>
        </w:rPr>
        <w:t>
      13. Салыстырып тексеру үшін құжаттардың төлнұсқалары ұсынылады, содан кейін құжаттардың төлнұсқалары өтініш берушіге қайтарылады.".</w:t>
      </w:r>
    </w:p>
    <w:bookmarkStart w:name="z12" w:id="5"/>
    <w:p>
      <w:pPr>
        <w:spacing w:after="0"/>
        <w:ind w:left="0"/>
        <w:jc w:val="both"/>
      </w:pPr>
      <w:r>
        <w:rPr>
          <w:rFonts w:ascii="Times New Roman"/>
          <w:b w:val="false"/>
          <w:i w:val="false"/>
          <w:color w:val="000000"/>
          <w:sz w:val="28"/>
        </w:rPr>
        <w:t>
      2. Осы шешімнің орындалуын бақылау Ертіс аудандық мәслихатының бюджет, әлеуметтік саясат және заңдылық жөніндегі тұрақты комиссиясына жүктелсін.</w:t>
      </w:r>
    </w:p>
    <w:bookmarkEnd w:id="5"/>
    <w:bookmarkStart w:name="z13" w:id="6"/>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Айтимбетова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