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75c3" w14:textId="d857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әкімдігінің 2016 жылғы 16 қарашадағы № 360/11 "Павлодар ауданы бойынша мүгедектер үшін жұмыс орындарының квотасын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әкімдігінің 2021 жылғы 29 қыркүйектегі № 388/9 қаулысы. Қазақстан Республикасының Әділет министрлігінде 2021 жылғы 6 қазанда № 24646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актiлер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ауданы әкімдігінің "Павлодар ауданы бойынша мүгедектер үшін жұмыс орындарының квотасын белгілеу туралы" 2016 жылғы 16 қарашадағы № 360/11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5284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