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9ccf" w14:textId="2dc9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Черноярка ауылдық округі әкімінің 2021 жылғы 25 наурыздағы № 1-03-01 шешімі. Павлодар облысының Әділет департаментінде 2021 жылғы 31 наурызда № 7235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1-тармағы 6) тармақшасына сәйкес, Черноярка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ауданы Черноярка ауылдық округінің Новочерноярка ауылының аумағында жер пайдаланушылардан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Черноярка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Тактаулов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Черноярка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1-03-01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848"/>
        <w:gridCol w:w="3391"/>
        <w:gridCol w:w="1780"/>
        <w:gridCol w:w="1688"/>
        <w:gridCol w:w="2591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"Қазақтелеком" акционерлік қоғамы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0,0884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Кабельдік кәрізді жүргізү мен пайдалану үшін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ауданы, Черноярка ауылдық округі, Новочерноярка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