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0adb0" w14:textId="e50ad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Алматы қаласы әкімдігінің 2021 жылғы 13 қаңтардағы № 1/41 қаулысы. Алматы қаласы Әділет департаментінде 2021 жылғы 14 қаңтарда № 1680 болып тіркелді</w:t>
      </w:r>
    </w:p>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ҚАУЛЫ ЕТЕДІ:</w:t>
      </w:r>
    </w:p>
    <w:bookmarkStart w:name="z1" w:id="0"/>
    <w:p>
      <w:pPr>
        <w:spacing w:after="0"/>
        <w:ind w:left="0"/>
        <w:jc w:val="both"/>
      </w:pPr>
      <w:r>
        <w:rPr>
          <w:rFonts w:ascii="Times New Roman"/>
          <w:b w:val="false"/>
          <w:i w:val="false"/>
          <w:color w:val="000000"/>
          <w:sz w:val="28"/>
        </w:rPr>
        <w:t>
      1. Осы қаулының қосымшасына сәйкес Алматы қаласы әкімдігінің кейбір қаулыларының күші жойылды деп танылсын.</w:t>
      </w:r>
    </w:p>
    <w:bookmarkEnd w:id="0"/>
    <w:p>
      <w:pPr>
        <w:spacing w:after="0"/>
        <w:ind w:left="0"/>
        <w:jc w:val="both"/>
      </w:pPr>
      <w:r>
        <w:rPr>
          <w:rFonts w:ascii="Times New Roman"/>
          <w:b w:val="false"/>
          <w:i w:val="false"/>
          <w:color w:val="000000"/>
          <w:sz w:val="28"/>
        </w:rPr>
        <w:t>
      2. "Алматы қаласы Қалалық жоспарлау және урбанистика басқармасы" коммуналдық мемлекеттік мекемесі Қазақстан Республикасының заңнамасымен белгіленген тәртіпте осы қаулыны әділет органдарында мемлекеттік тіркеуді, кейіннен мерзімді баспа басылымдарында ресми жариялауды және Алматы қаласы әкімдігінің интернет-ресурсында орналастыруды қамтамасыз етсін.</w:t>
      </w:r>
    </w:p>
    <w:p>
      <w:pPr>
        <w:spacing w:after="0"/>
        <w:ind w:left="0"/>
        <w:jc w:val="both"/>
      </w:pPr>
      <w:r>
        <w:rPr>
          <w:rFonts w:ascii="Times New Roman"/>
          <w:b w:val="false"/>
          <w:i w:val="false"/>
          <w:color w:val="000000"/>
          <w:sz w:val="28"/>
        </w:rPr>
        <w:t>
      3. Осы қаулының орындалуын бақылауды өзіме қалдырамын.</w:t>
      </w:r>
    </w:p>
    <w:p>
      <w:pPr>
        <w:spacing w:after="0"/>
        <w:ind w:left="0"/>
        <w:jc w:val="both"/>
      </w:pP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әкімдігінің</w:t>
            </w:r>
            <w:r>
              <w:br/>
            </w:r>
            <w:r>
              <w:rPr>
                <w:rFonts w:ascii="Times New Roman"/>
                <w:b w:val="false"/>
                <w:i w:val="false"/>
                <w:color w:val="000000"/>
                <w:sz w:val="20"/>
              </w:rPr>
              <w:t>2021 жылғы 13 қаңтардағы</w:t>
            </w:r>
            <w:r>
              <w:br/>
            </w:r>
            <w:r>
              <w:rPr>
                <w:rFonts w:ascii="Times New Roman"/>
                <w:b w:val="false"/>
                <w:i w:val="false"/>
                <w:color w:val="000000"/>
                <w:sz w:val="20"/>
              </w:rPr>
              <w:t>№ 1/41 қаулысына</w:t>
            </w:r>
            <w:r>
              <w:br/>
            </w:r>
            <w:r>
              <w:rPr>
                <w:rFonts w:ascii="Times New Roman"/>
                <w:b w:val="false"/>
                <w:i w:val="false"/>
                <w:color w:val="000000"/>
                <w:sz w:val="20"/>
              </w:rPr>
              <w:t>қосымша</w:t>
            </w:r>
          </w:p>
        </w:tc>
      </w:tr>
    </w:tbl>
    <w:bookmarkStart w:name="z3" w:id="1"/>
    <w:p>
      <w:pPr>
        <w:spacing w:after="0"/>
        <w:ind w:left="0"/>
        <w:jc w:val="left"/>
      </w:pPr>
      <w:r>
        <w:rPr>
          <w:rFonts w:ascii="Times New Roman"/>
          <w:b/>
          <w:i w:val="false"/>
          <w:color w:val="000000"/>
        </w:rPr>
        <w:t xml:space="preserve"> Алматы қаласы әкімдігінің күші жойылған</w:t>
      </w:r>
      <w:r>
        <w:br/>
      </w:r>
      <w:r>
        <w:rPr>
          <w:rFonts w:ascii="Times New Roman"/>
          <w:b/>
          <w:i w:val="false"/>
          <w:color w:val="000000"/>
        </w:rPr>
        <w:t>кейбір қаулылардың тізбесі</w:t>
      </w:r>
    </w:p>
    <w:bookmarkEnd w:id="1"/>
    <w:p>
      <w:pPr>
        <w:spacing w:after="0"/>
        <w:ind w:left="0"/>
        <w:jc w:val="both"/>
      </w:pPr>
      <w:r>
        <w:rPr>
          <w:rFonts w:ascii="Times New Roman"/>
          <w:b w:val="false"/>
          <w:i w:val="false"/>
          <w:color w:val="000000"/>
          <w:sz w:val="28"/>
        </w:rPr>
        <w:t xml:space="preserve">
      1) Алматы қаласы әкімдігінің "Сәулет саласындағы мемлекеттік көрсетілетін қызметтер регламенттерін бекіту туралы" 2016 жылғы 1 қыркүйектегі № 3/422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1317 болып тіркелген, 2016 жылғы 13 қазанда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2) Алматы қаласы әкімдігінің "Сәулет саласындағы мемлекеттік көрсетілетін қызметтер регламенттерін бекіту туралы" 2016 жылғы 1 қыркүйектегі № 3/423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1318 болып тіркелген, 2016 жылғы 13 қазанда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3) Алматы қаласы әкімдігінің "Тұрғын үй құрылысына үлестік қатысу саласындағы мемлекеттік көрсетілетін қызметтер регламенттерін бекіту туралы" 2019 жылғы 13 мамырдағы № 2/295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1556 болып тіркелген, 2019 жылғы 28 мамырда "Алматы ақшамы" және "Вечерний Алматы" газеттерінде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