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962ab" w14:textId="2996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беру туралы</w:t>
      </w:r>
    </w:p>
    <w:p>
      <w:pPr>
        <w:spacing w:after="0"/>
        <w:ind w:left="0"/>
        <w:jc w:val="both"/>
      </w:pPr>
      <w:r>
        <w:rPr>
          <w:rFonts w:ascii="Times New Roman"/>
          <w:b w:val="false"/>
          <w:i w:val="false"/>
          <w:color w:val="000000"/>
          <w:sz w:val="28"/>
        </w:rPr>
        <w:t>Солтүстік Қазақстан облысы әкімдігінің 2021 жылғы 23 тамыздағы № 185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16 наурыздағы № 1 хаттамасы және "Солтүстік Қазақстан облысы әкімдігінің ауыл шаруашылығы және жер қатынастары басқармасы" коммуналдық мемлекеттік мекемесінің 2021 жылғы 22 шілдедегі № KZ89VBG00879682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49 жыл мерзімге Солтүстік Қазақстан облысы Аққайың ауданы Смирнов ауылдық округі Смирнов ауылының аумағында Булаев топтық су құбырының магистральдық құбыр жолының желілік бөлігін орналастыру және пайдалану үшін жалпы ауданы 22,2792 гектар жер учаскесіне шектеулі нысаналы пайдалану (қауымдық сервитут) құқығы берілсін.</w:t>
      </w:r>
    </w:p>
    <w:bookmarkEnd w:id="1"/>
    <w:bookmarkStart w:name="z6" w:id="2"/>
    <w:p>
      <w:pPr>
        <w:spacing w:after="0"/>
        <w:ind w:left="0"/>
        <w:jc w:val="both"/>
      </w:pPr>
      <w:r>
        <w:rPr>
          <w:rFonts w:ascii="Times New Roman"/>
          <w:b w:val="false"/>
          <w:i w:val="false"/>
          <w:color w:val="000000"/>
          <w:sz w:val="28"/>
        </w:rPr>
        <w:t xml:space="preserve">
      Аталған ауданға Солтүстік Қазақстан облысы әкімдігінің Солтүстік Қазақстан облысы табиғи ресурстар және табиғат пайдалануды реттеу басқармасының "Аққайың орман шаруашылығы" коммуналдық мемлекеттік мекемесінің жалпы ауданы 1,7139 гектар бөгде жер пайдаланушының жері кірмейді. </w:t>
      </w:r>
    </w:p>
    <w:bookmarkEnd w:id="2"/>
    <w:bookmarkStart w:name="z7" w:id="3"/>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185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6" w:id="6"/>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кәсіпорынға Солтүстік Қазақстан облысы Аққайың ауданы Смирнов ауылы және Смирнов ауылдық округі шекарасындағы Булаев топтық су құбырының магистральдық құбыр жолының желілік бөлігін орналастыру және пайдалану үшін шектеулі нысаналы пайдалану құқығын (қауымдық сервитут) беру кезіндегі жер экспликациясы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3444"/>
        <w:gridCol w:w="594"/>
        <w:gridCol w:w="1745"/>
        <w:gridCol w:w="779"/>
        <w:gridCol w:w="594"/>
        <w:gridCol w:w="594"/>
        <w:gridCol w:w="594"/>
        <w:gridCol w:w="594"/>
        <w:gridCol w:w="922"/>
        <w:gridCol w:w="923"/>
        <w:gridCol w:w="923"/>
      </w:tblGrid>
      <w:tr>
        <w:trPr>
          <w:trHeight w:val="30" w:hRule="atLeast"/>
        </w:trPr>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мұқтажына арналған жер және ауыл шаруашылығына арналмаған өзге де жер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жолаушылар көлігі және автомобиль жолдары басқармасы" коммуналдық мемлекеттік мекемесі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"ЗИКСТО" акционерлік қоғамы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жерінің жиыны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 бойынша жиыны: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Қазақстаг облысы әкімдігінің табиғи ресурстар және табиғатты пайдалануды реттеу басқармасының "Аққайың орман шаруашылығы" коммуналдық мемлекеттік мекемесі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 жерінің жиыны</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шегінде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бөгде жер пайдаланушылар:</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Ұсынылғаны барлығы:</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 w:id="7"/>
    <w:p>
      <w:pPr>
        <w:spacing w:after="0"/>
        <w:ind w:left="0"/>
        <w:jc w:val="both"/>
      </w:pPr>
      <w:r>
        <w:rPr>
          <w:rFonts w:ascii="Times New Roman"/>
          <w:b w:val="false"/>
          <w:i w:val="false"/>
          <w:color w:val="000000"/>
          <w:sz w:val="28"/>
        </w:rPr>
        <w:t>
      Кестенің жалғасы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669"/>
        <w:gridCol w:w="669"/>
        <w:gridCol w:w="669"/>
        <w:gridCol w:w="670"/>
        <w:gridCol w:w="670"/>
        <w:gridCol w:w="1030"/>
        <w:gridCol w:w="671"/>
        <w:gridCol w:w="670"/>
        <w:gridCol w:w="670"/>
        <w:gridCol w:w="1268"/>
        <w:gridCol w:w="1471"/>
        <w:gridCol w:w="2504"/>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учаске шекарасындағы бөгде жер пайдаланушылар (меншік иелері)</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c>
          <w:tcPr>
            <w:tcW w:w="0" w:type="auto"/>
            <w:vMerge/>
            <w:tcBorders>
              <w:top w:val="nil"/>
              <w:left w:val="single" w:color="cfcfcf" w:sz="5"/>
              <w:bottom w:val="single" w:color="cfcfcf" w:sz="5"/>
              <w:right w:val="single" w:color="cfcfcf" w:sz="5"/>
            </w:tcBorders>
          </w:tcP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табиғи ресурстар және табиғатты пайдалануды реттеу басқармасының "Аққайың орман шаруашылығы" коммуналдық мемлекетітк мекемесі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 ауылдық округі</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мұқтажына арналған жер және ауыл шаруашылығына арналмаған өзге де жер</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заңды тұлғалар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жері</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r>
      <w:tr>
        <w:trPr>
          <w:trHeight w:val="3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