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6c07" w14:textId="a8a6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жергілікті маңызы бар тарих және мәдени ескерткіштерінің Мемлекеттік тізімін бекіту туралы" Солтүстік Қазақстан облысы әкімдігінің 2020 жылғы 12 мамырдағы № 111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2021 жылғы 20 желтоқсандағы № 288 қаулысы. Қазақстан Республикасының Әділет министрлігінде 2021 жылғы 27 желтоқсанда № 26069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облысының жергілікті маңызы бар тарих және мәдени ескерткіштерінің Мемлекеттік тізімін бекіту туралы" Солтүстік Қазақстан облысы әкімдігінің 2020 жылғы 12 мамырдағы № 111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6296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мәдениет, тілдерді дамыту және архив ісі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орналыстыруды.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жергілікті маңызы бар тарих және мәдениет ескерткіштерінің мемлекеттік тізімі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Реалдық училищенің өндірістік үй-жайы, 1903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Булавский атындағы көше, 2Б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Реалдық училищенің қызметтік ғимараты, 1903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Булавский атындағы көше, 6А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училище,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Булавский атындағы көше,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Реалдық училище, 1903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Булавский атындағы көше,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 училищесі, 1913-1915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көшесі, 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клубы, 1906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көшесі, 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үйі, 1915-1916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Брусиловский атындағы көше,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Шамсутдиновтың сауда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Тегеурінді су мұнарасы, 1902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көшесі, 147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Стреловтың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Стреловтың дүкені,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Коммерсант Аркельдің үйі, 1891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Турлаповтың үйі, XX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Муратовтың диірмені, 1904-1905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көшесі, 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Муратовтың диірмен қоймалары, 1904-1905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көшесі, 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Дін-Мұхаммад мешіті, XIX ғасырдың 2-ші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 көшесі, 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ғимарат, ХХ ғасырдың 30-шы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Мешіт, XIX ғасырдың 2-ші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көше, 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депосы, 1892-1896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Н.А. Ахременко көшесі, 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Черемисиновтың үйі, 1895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банк,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мәдениет үйі, 1931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атындағы көше,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үй, 1946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үй, 1946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 атындағы № 21 орта мектеп, 1956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би көшесі, 102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гимназиясы, 1864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Вознесенская көшесі, 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көшесі, 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Баженовтың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көшесі, 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Шафеевтің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Шафеевтің дүкені,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Святых шіркеуі, 1894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атындағы көше, 271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 шіркеуі, 1813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 көшесі, 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Дмитриевтің үйі, 1907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 көшесі, 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вокзалы, 1894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Н.А. Ахременко көшесі, 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Суайдағыш, 1902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Б.П. Ущев көшесі,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Поляковтың диірмені, 1905-1907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өтпе жолы,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мәдениет үйі, 1956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көше, 185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 Ленин атындағы № 1 мектеп, 1935-1938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Шулеповтың үйі, XIX ғасырдың 2-ші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Володаровский көшесі, 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Мердігер Пироговтың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Евней Бөкетов атындағы көше,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электр станциясының ғимараты,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көшесі, 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Мухамедьяровтың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правда көшесі, 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Мердігер Малаховтың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көше, 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Керуен сарайы,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Евней Бөкетов атындағы көше,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Измайловтың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көше, 166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Костел ғимараты, ксендз үйі,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43, 43А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Чукановтың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үйінің ғимараты, 1911-1915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"Бр. Овсянниковы и Ганшин" көпес дүкені,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Мазаевтің диірмені, 1913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Қазақстан көшесі,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пункті,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көшесі,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Смолиннің үйі, 1874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Казанцевтің мейрамханасы, XIX ғасырдың 2-ші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Рижская көшесі, 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Хлебниковтың үйі, XIX ғасырдың аяғы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атындағы көше, 197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Светлинскийдің үйі, XIX ғасырдың 2-ші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Назаровтың моншасы,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Рижская көшесі,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Казанцевтің үйі, XIX ғасырдың 2-ші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Казанцевтің дүкені, XIX ғасырдың 2-ші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учаскесі, XIX ғасырдың 2-ші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үйі,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свет" кинотеатры 1909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правда көшесі, 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орталық мешіті, 2005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Сүтішев көшесі,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"Вознесения Господня" храмы, 2005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Жәлел Қизатов атындағы көше, 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Жабаевтың бюсті, 1975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және Евней Бөкетов атындағы көшелердің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Мұқановтың бюсті, 1990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Сәбит Мұқанов атындағы облыстық әмбебап ғылыми кітапхана ғимаратының алдындағы сквер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Уәлихановтың бюсті, 1975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Ш. Уәлиханов атындағы және Айыртау көшелерінің қиылысындағы сквер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Сүтішевтің бюсті, 1975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Сүтішев көшесі, 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Шаталовтың бюсті, 1979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 саябаққа кірер жер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Пушкинның бюсті, 1999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314-і атқыштар дивизиясы көшесіндегі сквер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Мүсіреповтің бюсті, 2002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Мүсірепов көшесі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Қозыбаевтың бюсті, 2003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және Абай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Жеңісітің 30 жылдығына арналған обелиск, 1975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Тұңғыш Президентінің саябағы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"Мәңгілік алау" Жауынгерлік Даңқ мемориалы, 1979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саябағындағы обелиск, 1985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саябағы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мәдениет және демалыс саябағы (бұрынғы қалалық бақ)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Тұңғыш Президентінің саябағы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жауынгерлерге арналған стелла, 2002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және Абай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қуғын-сүргін құрбандарына арналған монумент, 2005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және Кәрім Сүтішев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пен Ф. Достоевскийдің барельефі, 2005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көшесі, 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және Пушкин" мүсіндік композициясы, 2006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Конституциясы көшесі (Қазақстан Республикасы Тұңғыш Президенті саябағының аумағында)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 үстіндегі Абылай хан" мүсіндік композициясы, 2007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Сүтішев көшесі, 1А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Оқшаулағыш материалдар зауытының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ату орны, ХХ ғасырдың 20-30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Бесінші лог (ескерткіш тас)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венгрлердің бауырластар зираты, 1918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Петропавл-Көкшетау темір жолының жолайрығы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үкіметін орнату үшін күресушілердің бауырластар зираты, 1919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көшесі, көне зират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алаңындағы бауырластар қабірлері, 1918 – 1921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Петропавл қаласының госпитальдарында жарақаттардан қаза тапқан ұшқыштар экипажының № 1 қабірі, 1943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қалалық зират, Жамбыл атындағы және Ғ. Мүсірепов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Петропавл қаласының госпитальдарында жарақаттардан қаза тапқан ұшқыштар экипажының № 2 қабірі, 1943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қалалық зират, Жамбыл атындағы және Ғ. Мүсірепов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М. Шмыровтың қабірі, 1941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кентіндегі зират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Б. Петровтың қабірі, 1971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кентіндегі зират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А. Матвеевтің қабірі, 1972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кентіндегі зират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Петропавл қаласының госпитальдарында қаза тапқан жауынгерлердің ескерткіші, 1957 жыл (№ 1 христиан жауынгерлерге)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қалалық зират, Жамбыл атындағы және Ғ. Мүсірепов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Петропавл қаласының госпитальдарында қаза тапқан жауынгерлердің ескерткіші, 1957 жыл (№ 2 христиан жауынгерлерге)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қалалық зират, Жамбыл атындағы және Ғ. Мүсірепов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Петропавл қаласының госпитальдарында қаза тапқан жауынгерлердің ескерткіші, 1957 жыл (№ 1 мұсылман жауынгерлерге)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қалалық зират, Жамбыл атындағы және Ғ. Мүсірепов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Петропавл қаласының госпитальдарында қаза тапқан жауынгерлердің ескерткіші, 1957 жыл (№ 2 мұсылман жауынгерлерге)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қалалық зират, Жамбыл атындағы және Ғ. Мүсірепов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С. Морожниковтың қабірі, 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ескі әуежай жақтағы зират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Е.Ш. Гориевтің қабірі, 1984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әуежай жақтағы зират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С.В. Горловтың қабірі, 1985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Новопавловка ауылы ауданындағы зират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И.И. Клепальскийдің қабірі, 1986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Новопавловка ауылы ауданындағы зират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А.А. Бутаковтың қабірі, 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Новопавловка ауылы ауданындағы зират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Ақ-Тау қалашығы,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Новопавловка ауылынан солтүстік батысқа қарай 1,5 км солтүстік ендік 54°57′993″ шығыстық бағыт 69°07′425″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 қорымы, қола дәуірі,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кентінің шетінде орналасқан солтүстік ендік 54°58′266″ шығыстық бағыт 69°07′151″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"Новопавловка"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Новопавловка ауылынан оңтүстікке қарай 2 км солтүстік ендік 54°58′703″ шығыстық бағыт 69°08′637″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Тәуелсіздігінің 10 жылдығына арналған стелла, 2001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Ақан серінің бюсті, 1992 жыл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"Құлагер" мүсіндік композициясы, 1993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 сері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Уәлихановтың ескерткіші, 1985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 (мұражай ішінде орналасқан)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Ақан Бұрлық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ауылынан батысқа қарай 4 км солтүстік ендік 52°37′552″ шығыстық бағыт 67°58′918″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Ақан Бұрлық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ауылынан солтүстік шығысқа қарай 2 км солтүстік ендік 52°36′356″ шығыстық бағыт 67°56′455″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Ақан Бұрлық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ауылынан оңтүстікке қарай 1,2 кмсолтүстік ендік 52°35′973″ шығыстық бағыт 68°03′144″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Ақан Бұрлық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ауылынан оңтүстікке қарай 2 км солтүстік ендік 52°35′566″ шығыстық бағыт 68°03′466″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Ақан Бұрлық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ауылынан оңтүстік батысқа қарай 4 км солтүстік ендік 52°35′316″ шығыстық бағыт 67°59′868″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Баян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ауылынан оңтүстік шығысқа қарай 7,5 км солтүстік ендік 53°06′226″ шығыстық бағыт 67°53′209″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Баян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солтүстік батысқа қарай 5,5 км солтүстік ендік 53°02′729″ шығыстық бағыт 67°54′415″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Баян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солтүстік батысқа қарай 5 км солтүстік ендік 53°02′800″ шығыстық бағыт 67°55′791″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Баян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ауылынан солтүстік батысқа қарай 5 км солтүстік ендік 53°02′706″ шығыстық бағыт 67°55′729″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Жарағаш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Жарағаш ауылынан солтүстік шығысқа қарай 2 км солтүстік ендік 53°09′338″ шығыстық бағыт 67°42′972″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Жарағаш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Жарағаш ауылынан оңтүстік батысқа қарай 2 кмсолтүстік ендік 53°08′095″ шығыстық бағыт 67°39′891″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Жарағаш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Жарағаш ауылынан оңтүстік шығысқа қарай 1,3 кмсолтүстік ендік 53°08′451″ шығыстық бағыт 67°42′444″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2-ші Жарағаш қорымдары,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Жарағаш ауылынан солтүстік шығысқа қарай 3 км солтүстік ендік 53°09′862″ шығыстық бағыт 67°44′056″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Жарағаш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Жарағаш ауылынан солтүстік шығысқа қарай 3,5 км солтүстік ендік 53°07′654″ шығыстық бағыт 67°41′774″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 ауылынан солтүстік батысқа қарай 1 км солтүстік ендік 53°06′463″шығыстық бағыт 67°40′020″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қорымы, қола дәуірі мен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ауылынан шығысқа қарай 1 км солтүстік ендік 53°01′056″ шығыстық бағыт 67°49′335″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Кирилловка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ауылынан солтүстік-солтүстік батысқа қарай 6 км солтүстік ендік 53°12′698″ шығыстық бағыт 67°46′630″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Кирилловка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ауылынан оңтүстік шығысқа қарай 5,5 км солтүстік ендік 53°07′163″ шығыстық бағыт 67°51′985″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Кирилловка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ауылынан шығысқа қарай 3 км солтүстік ендік 53°08′147″ шығыстық бағыт 67°50′091″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Кирилловка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ауылынан солтүстік батысқа қарай 4,3 км солтүстік ендік 53°09′494″ шығыстық бағыт 67°43′377″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Красново қорымы, қола мен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ауылынан солтүстікке қарай 0,5 км солтүстік ендік 52°36′381″ шығыстық бағыт 67°54′473″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Красново қорымы, қола дәуірі мен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ауылынан солтүстік шығысқа қарай 1 км солтүстік ендік 52°36′243″ шығыстық бағыт 67°55′056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Красново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ауылынан солтүстік шығысқа қарай 3 км солтүстік ендік 52°46′101″ шығыстық бағыт 67°56′450″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Красново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ауылынан солтүстік шығысқа қарай 1 км солтүстік ендік 52°36′070″ шығыстық бағыт 67°55′302″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Никольское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ауылынан оңтүстік батысқа қарай 4,5 км солтүстік ендік 53°10′306″ шығыстық бағыт 67°35′991″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Никольское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ауылынан оңтүстік батысқа қарай 5 км солтүстік ендік 53°10′091″ шығыстық бағыт 67°35′765″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ауылынан оңтүстік шығысқа қарай 2,5 км солтүстік ендік 52°58′360″шығыстық бағыт 67°42′961″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қорымы, қола дәуірі мен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ауылынан солтүстік шығысқа қарай 3 км солтүстік ендік 52°37′275″ шығыстық бағыт 68°05′836″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Жақсы Жалғызтау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ауылынан батысқа қарай 2,5 км солтүстік ендік 52°38′700″ шығыстық бағыт 68°10′380″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Жақсы Жалғызтау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ауылынан батысқа қарай 2,5 км солтүстік ендік 52°39′166″ шығыстық бағыт 68°09′863″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Жақсы Жалғызтау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ауылынан солтүстік шығысқа қарай 5 км солтүстік ендік 52°38′301″ шығыстық бағыт 68°07′267″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Жақсы Жалғызтау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ауылынан солтүстік шығысқа қарай 4,5 км солтүстік ендік 52°38′105″ шығыстық бағыт 68°07′139″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Жақсы Жалғызтау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ауылынан солтүстік шығысқа қарай 4,2 км солтүстік ендік 52°37′795″ шығыстық бағыт 68°07′430″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ауылынан шығысқа қарай 2 км солтүстік ендік 52°38′146″ шығыстық бағыт 68°06′645″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қоғам қайраткері С. Сәдуақасовтың бюсті, 2003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Айсары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ауылынан оңтүстік батысқа қарай 2,5 км солтүстік ендік 53°14′097″ шығыстық бағыт 71°52′083″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Айсары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ауылынан оңтүстік батысқа қарай 5,2 км солтүстік ендік 53°15′745″ шығыстық бағыт 71°58′628″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Айсары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ауылынан оңтүстік батысқа қарай 5,3 км солтүстік ендік 53°15′646″ шығыстық бағыт 71°58′511″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Айсары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ауылынан оңтүстік батысқа қарай 6,1 км солтүстік ендік 53°14′876″ шығыстық бағыт 71°58′606″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Айсары шеберханасы, палеолит, мезолит,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ауылынан оңтүстік-оңтүстік батысқа қарай 2,8 км солтүстік ендік 53°16′575″ шығыстық бағыт 71°51′933″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Айсары шеберханасы, палеолит, мезолит,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ауылынан оңтүстік батысқа қарай 4,6 км солтүстік ендік 53°16′493″ шығыстық бағыт 71°50′272″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Айсары қорғаны,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ауылынан оңтүстік батысқа қарай 4,6 км солтүстік ендік 53°16′487″ шығыстық бағыт 71°50′268″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Айсары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Айсаринское ауылынан оңтүстік батысқа қарай 5 км солтүстік ендік 53°15′758″ шығыстық бағыт 71°58′594″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Ащысу тұрағы, мезолит-неолит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солтүстікке қарай 10,5 км солтүстік ендік 53°40′485″ шығыстық бағыт 71°30′651″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Ащысу қыстағы, кейінгі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солтүстікке қарай 10,5 км солтүстік ендік 53°40′656″ шығыстық бағыт 71°30′749″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Қарашат қорымы, қола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3,9 км солтүстік ендік 53°31′637″ шығыстық бағыт 71°36′703″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Қарашат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1,3 км солтүстік ендік 53°31′389″ шығыстық бағыт 71°34′352″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Қарашат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оңүстікке қарай 8 км солтүстік ендік 53°26′777″ шығыстық бағыт 71°33′233″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Қарашат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оңтүстікке қарай 8 км солтүстік ендік 53°26′816″ шығыстық бағыт 71°33′854″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ауылынан батысқа қарай 0,8 км солтүстік ендік 54°01′190″ шығыстық бағыт 71°04′518″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Кіші Қараой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Байтөс ауылынан шығысқа қарай 4,1 км солтүстік ендік 53°59′117″ шығыстық бағыт 71°14′810″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Кіші Қараой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Байтөс ауылынан солтүстік шығысқа қарай 4,5 км солтүстік ендік 53°02′128″ шығыстық бағыт 71°12′240″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Қамбайсор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солтүстік батысқа қарай 3,5 км солтүстік ендік 53°33′364″ шығыстық бағыт 71°34′580″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солтүстік шығысқа қарай 5,2 км солтүстік ендік 53°35′157″ шығыстық бағыт 71°35′395″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солтүстік шығысқа қарай 5,7 км солтүстік ендік 53°35′386″ шығыстық бағыт 71°35′591″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солтүстік шығысқа қарай 4 км солтүстік ендік 53°33′596″ шығыстық бағыт 71°35′511″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2,2 км солтүстік ендік 53°31′146″ шығыстық бағыт 71°34′342″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3,4 км солтүстік ендік 53°31′512″ шығыстық бағыт 71°35′822″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3,5 км солтүстік ендік 53°31′587″ шығыстық бағыт 71°36′014″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шығысқа қарай 3,5 км солтүстік ендік 53°31′769″ шығыстық бағыт 71°35′995″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9-шы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шығысқа қарай 3,5 км солтүстік ендік 53°31′842″ шығыстық бағыт 71°36′022″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10-шы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5,6 км солтүстік ендік 53°31′551″ шығыстық бағыт 71°37′897″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11-ші Қамбайсор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шығысқа қарай 5,7 км солтүстік ендік 53°31′759″ шығыстық бағыт 71°38′153″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Қамбайсор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ауылының шетінен батысқа қарай 0,1 км солтүстік ендік 53°32′280″ шығыстық бағыт 71°31′431″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батысқа қарай 3,3 км солтүстік ендік 53°31′901″ шығыстық бағыт 71°29′928″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3,2 км солтүстік ендік 53°31′845″ шығыстық бағыт 71°30′019″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3,1 км солтүстік ендік 53°31′794″ шығыстық бағыт 71°30′093″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Қамбайсор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3 км солтүстік ендік 53°31′686″ шығыстық бағыт 71°30′239″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2,8 км солтүстік ендік 53°31′655″ шығыстық бағыт 71°30′354″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2,5 км солтүстік ендік 53°31′528″ шығыстық бағыт 71°30′704″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2,5 км солтүстік ендік 53°31′501″ шығыстық бағыт 71°30′789″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9-шы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2,5 км солтүстік ендік 53°31′474″ шығыстық бағыт 71°30′787″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10-шы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3 км солтүстік ендік 53°31′183″ шығыстық бағыт 71°30′450″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11-ші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4,1 км солтүстік ендік 53°30′928″ шығыстық бағыт 71°29′672″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12-ші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4 км солтүстік ендік 53°31′817″ шығыстық бағыт 71°29′725″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13-ші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3,2 км солтүстік ендік 53°31′323″ шығыстық бағыт 71°35′547″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14-ші Қамбайсор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батысқа қарай 3 км солтүстік ендік 53°31′390″ шығыстық бағыт 71°35′496″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Қулыкөл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батысқа қарай 4 км солтүстік ендік 53°42′655″ шығыстық бағыт71°55′404″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Қулыкөл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батысқа қарай 3,2 км солтүстік ендік 53°42′554″ шығыстық бағыт 71°56′229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Қулыкөл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батысқа қарай 3,2 км солтүстік ендік 53°42′772″ шығыстық бағыт71°56′226″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Қулыкөл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батысқа қарай 2,5 км солтүстік ендік 53°43′100″ шығыстық бағыт 71°56′936″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Қулыкөл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оңтүстік батысқа қарай 3,5 км солтүстік ендік 53°41′132″ шығыстық бағыт 71°57′271″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Қулыкөл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оңтүстік батысқа қарай 5 км солтүстік ендік 53°40′314″ шығыстық бағыт 71°56′907″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Қулыкөл қорғаны,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оңтүстік батысқа қарай 4,8 км солтүстік ендік 53°40′779″ шығыстық бағыт 71′56′470″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Қулыкөл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оңтүстік батысқа қарай 8 км солтүстік ендік 53°38′746″ шығыстық бағыт 71°56′173″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9-шы Қулыкөл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ауылынан шығысқа қарай 5,5 км солтүстік ендік 53°43′013″ шығыстық бағыт 72°03′862″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Ленинградское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оңтүстікке қарай 5,5 км солтүстік ендік 53°28′565″ шығыстық бағыт 71°34′168″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Ленинградское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оңтүстікке қарай 3 км солтүстік ендік 53°29′032″ шығыстық бағыт 71°31′543″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Ленинградское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солтүстік шығысқа қарай 2,2 км солтүстік ендік 53°33′578″ шығыстық бағыт 71°36′433″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Ленинградское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2,5 км солтүстік ендік 53°30′406″ шығыстық бағыт 71°34′276″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Ленинградское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7,5 км солтүстік ендік 53°28′699″ шығыстық бағыт 71°37′742″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Ленинградское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8,5 км солтүстік ендік 53°27′742″ шығыстық бағыт 71°38′874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Ленинградское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3,3 км солтүстік ендік 53°31′324″ шығыстық бағыт 71°35′701″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Ленинградское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3,4 км солтүстік ендік 53°31′461″ шығыстық бағыт 71°35′789″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9-шы Ленинградское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3,9 км солтүстік ендік 53°31′819″ шығыстық бағыт 71°36′343″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10-шы Ленинградское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оңтүстік шығысқа қарай 3,8 км солтүстік ендік 53°31′704″ шығыстық бағыт 71°36′342″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11-ші Ленинградское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солтүстік шығысқа қарай 3,8 км солтүстік ендік 53°31′690″ шығыстық бағыт 71°36′316″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12-ші Ленинградское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ауылынан шығысқа қарай 5,5 км солтүстік ендік 53°31′606″ шығыстық бағыт 71°37′865″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солтүстікке қарай 3,5 км солтүстік ендік 53°39′841″ шығыстық бағыт 71°53′246″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Талшық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оңтүстік батысқа қарай 4 км солтүстік ендік 53°35′954″ шығыстық бағыт 71°45′647″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Талшық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оңтүстік батысқа қарай 4 км солтүстік ендік 53°36′036″ шығыстық бағыт 71°45′464″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Талшық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 шығысқа қарай 0,8 км солтүстік ендік 53°39′164″ шығыстық бағыт 71°52′988″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Талшық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солтүстікке қарай 0,5 км солтүстік ендік 53°39′249″ шығыстық бағыт 71°52′879″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Талшық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 шығысқа қарай 2,1 км солтүстік ендік 53°40′032″ шығыстық бағыт 71°53′872″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Талшық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солтүстікке қарай 2 км солтүстік ендік 53°39′624″ шығыстық бағыт 71°52′410″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Талшық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солтүстікке 5,5 км солтүстік ендік 53°41′448″ шығыстық бағыт 71°51′937″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Талшық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шығысқа қарай 2 км солтүстік ендік 53°38′737″ шығыстық бағыт 71°55′853″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Үлгілі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ауылынан солтүстік шығысқа қарай 8,9 км солтүстік ендік 53°39′939″шығыстық бағыт 71°59′674″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М.М. Ғабралиевтің қабірі, 1984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бұрынғы Қызыл Жұлдыз ауылы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В.Г. Штейнердің қабірі,1980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В.Н. Мордвиновтың қабірі, 1986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В.М. Фатеевтің қабірі,1982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солтүстікке қарай 4 км солтүстік ендік 54°22'227'' шығыстық бағыт 69°27'206''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Бозарал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солтүстікке қарай 6 км солтүстік ендік 54°23'182'' шығыстық бағыт 69°27'949''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Кучковка ауылынан солтүстік шығысқа қарай 2 км солтүстік ендік 54°09'694'' шығыстық бағыт 69°049'491''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батыр жерленген жер, ХІХ ғасырдың 2-ші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Амангелді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солтүстікке қарай 0,2 км солтүстік ендік 54°21′486″ шығыстық бағыт 68°21′310″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Бірлік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оңтүстік батысқа қарай 4,5 км солтүстік ендік 54°09′826″ шығыстық бағыт 67°43′408″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Жаңабай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шығысқа қарай 2,5 км солтүстік ендік 54°13′103″ шығыстық бағыт 67°52′884″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ауылынан оңтүстік батысқа қарай 0,5 км солтүстік ендік 54°11′445″ шығыстық бағыт 67°59′073″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Ильинка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ауылынан солтүстікке қарай 1 км солтүстік ендік 54°12′897″ шығыстық бағыт 68°01′003″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Ильинка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ауылынан солтүстік батысқа қарай 0,3 км солтүстік ендік 54°12′931″ шығыстық бағыт 68°01′211″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Калиновка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ауылынан оңтүстік батысқа қарай 3 км солтүстік ендік 54°25′822″ шығыстық бағыт 68°27′985″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шығысқа қарай 2,8 км солтүстік ендік 54°12′660″ шығыстық бағыт 67°52′932″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қорымы, қола дәуірі,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ауылынан оңтүстік батысқа қарай 2 км солтүстік ендік 54°13′949″ шығыстық бағыт 67°57′264″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ауылынан оңтүстік батысқа қарай 1,5 км солтүстік ендік 54°14′213″ шығыстық бағыт 67°57′683″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Луговое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ауылынан оңтүстікке қарай 2,7 км солтүстік ендік 54°21′389″ шығыстық бағыт 68°35′705″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Мектеп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ауылынан солтүстік шығысқа қарай 3 км солтүстік ендік 54°04′587″ шығыстық бағыт 67°42′396″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Мектеп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ауылынан солтүстік шығысқа қарай 3,5 км солтүстік ендік 54°05′478″ шығыстық бағыт 67°43′372″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шығысқа қарай 0,1 км солтүстік ендік 54°12′485″ шығыстық бағыт 67°50′482″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Николаевка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солтүстік шығықа қарай 7,2 км солтүстік ендік 54°16′647″ шығыстық бағыт 67°51′800″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Николаевка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шығысқа қарай 0,3 км солтүстік ендік 54°12′830″ шығыстық бағыт 67°50′488″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Николаевка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ауылынан солтүстік шығысқа қарай 2,2 км солтүстік ендік 54°14′098″ шығыстық бағыт 67°49′392″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табыну орны,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 шығысқа қарай 4 км солтүстік ендік 54°16′136″ шығыстық бағыт 68°14′490″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Петровка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 шығысқа қарай 5 км солтүстік ендік 54°15′822″ шығыстық бағыт 68°14′308″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Петровка қонысы, соңғы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 шығысқа қарай 8 км солтүстік ендік 54°15′572″ шығыстық бағыт 68°14′776″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Петровка қонысы, соңғы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4,1 км солтүстік ендік 54°15′965″ шығыстық бағыт 68°14′291″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Петровка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оңтүстікке қарай 3,9 км солтүстік ендік 54°16′170″ шығыстық бағыт 68°14′659″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Петровка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батысқа қарай 0,3 км солтүстік ендік 54°17′748″ шығыстық бағыт 68°12′254″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Петровка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батысқа қарай 1,8 км солтүстік ендік 54°18′745″ шығыстық бағыт 68°11′461″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Петровка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батысқа 1,5 км солтүстік ендік 54°18′648″ шығыстық бағыт 67°11′639″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батысқа 3 км солтүстік ендік 54°18′534″ шығыстық бағыт 68°18′103″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оңтүстік шығысқа қарай 1,5 км солтүстік ендік 54°18′756″ шығыстық бағыт 68°23′278″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Покровка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шығысқа қарай 2,5 км солтүстік ендік 54°18′963″ шығыстық бағыт 68°23′050″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Ляга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ауылынан солтүстік шығысқа қарай 1 км солтүстік ендік 54°18′956″ шығыстық бағыт 68°15′144″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Томарқарасу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оңтүстікке қарай 0,2 км солтүстік ендік 54°10′264″ шығыстық бағыт 67°56′224″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Томарқарасу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ауылынан оңтүстікке қарай 0,3 км солтүстік ендік 54°10′184″ шығыстық бағыт 67°55′782″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 солтүстік ендік 54°08′806″ шығыстық бағыт 67°47′163″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Өрнек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 оңтүстікке қарай 1 км солтүстік ендік 54°07′521″ шығыстық бағыт 68°46′788″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 оңтүстікке қарай 2 км солтүстік ендік 54°07′021″ шығыстық бағыт 67°46′874″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Явленка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ауылынан солтүстік шығысқа қарай 4 км солтүстік ендік 54°19′236″ шығыстық бағыт 68°23′527″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Боярскийдің үйі,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И. Шуховтың үйі, 1947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С. Мұқановтың үйі, ХХ ғасырдың 20-30 жылдары тұрған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Жазушы И. Шуховтың бюсті, 2006 жыл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Ұлпанның жерленген жері, 1827-1878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Пресновская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Кабанья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Пресноизбный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Болотноколодезный бекінісі,1752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Сенжарский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Н.В. Вашутинның қабірі, 1983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Әулиеоба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ауылынан оңтүстікке қарай 7 км солтүстік ендік 54°11'531''шығыстық бағыт 66°24'034''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Әулиеоба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ауылынан оңтүстікке қарай 7 км солтүстік ендік 54°11'124'' шығыстық бағыт 66°20'276''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Байтоғай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ауылынан солтүстік батысқа қарай 1 км солтүстік ендік 54°15'699'' шығыстық бағыт 66°20'524''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Балтабек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Октябрь ауылынан солтүстік батысқа қарай 1 км солтүстік ендік 54°15'047'' шығыстық бағыт 66°28'722''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Доғалақ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 шығысқа қарай 11 км солтүстік ендік 54°12'580'' шығыстық бағыт 66°42'943''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Қарақамыс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ауылынан оңтүстікке қарай 0,3 км солтүстік ендік 54°14'764'' шығыстық бағыт 66°21'422''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Қарақамыс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ауылынан солтүстік батысқа қарай 1,5 км солтүстік ендік 54°15'650'' шығыстық бағыт 66°19'641''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Кеңесоба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ауылынан оңтүстік батысқа қарай 3 км солтүстік ендік 54°6'719' 'шығыстық бағыт 66°57'482''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Қорғызбай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оңтүстік шығысқа қарай 1 км солтүстік ендік 54°06'112'' шығыстық бағыт 66°39'944''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Майбалық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шығысқа қарай 0,3 км солтүстік ендік 54°16'904'' шығыстық бағыт 66°47'958''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Майбалық қорымы, көне темір дәуірі, орта ғасыр, ХХ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батысқа қарай 3 км солтүстік ендік 54°16'552'' шығыстық бағыт 66°41'965''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ауылынан солтүстік шығысқа қарай 2,5 км солтүстік ендік 54°41'107'' шығыстық бағыт 67°25'729''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Островка ауылынан оңтүстік шығысқа қарай 2 км солтүстік ендік 54°37'996'' шығыстық бағыт 66°59'727''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Саркөл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солтүстік батысқа қарай 8 км солтүстік ендік 54°20'636'' шығыстық бағыт 66°10'319''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Сорбалық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ауылынан оңтүстік батысқа қарай 10 км солтүстік ендік 54°15'081'' шығыстық бағыт 66°37'523''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ауылынан оңтүстік шығысқа қарай 1,8 км солтүстік ендік 54°16'183'' шығыстық бағыт 66°16'895''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Нұрымбет ауылынан оңтүстікке қарай 4 км солтүстік ендік 54°24'925'' шығыстық бағыт 66°05'532''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Увал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батысқа қарай 4 км солтүстік ендік 54°29'614'' шығыстық бағыт 66°16'564''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Увал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ауылынан оңтүстік батысқа қарай 4 км солтүстік ендік 54°29'067'' шығыстық бағыт 66°16'645''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Усердное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Усердное ауылынан оңтүстік шығысқа қарай 1 км солтүстік ендік 54°40'564'' шығыстық бағыт 66°44'395''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Шағрай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ауылынан солтүстік шығысқа қарай11 км солтүстік ендік 54°13'266'' шығыстық бағыт 66°42'115''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Гагарий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Кривозерный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Кривоозерка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Скопин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бұрынғы Қызыл Маяк ауылы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В.П. Дрягиннің қабірі, 1981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А.В. Дудконың қабірі, 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Новопавловка ауылынан солтүстік шығысқа қарай 4 км солтүстік ендік 54°59′838″ шығыстық бағыт 69°27′779″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Бескөл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қаласынан оңтүстік батысқа қарай 17 км солтүстік ендік 54°44′009″ шығыстық бағыт 69°03′266″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Бескөл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ауылынан оңтүстік батысқа қарай 1,4 км солтүстік ендік 54°43′899″ шығыстық бағыт 69°02′801″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Боголюбово тұрағы, неолит дәуірі,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ауылынан оңтүстік-оңтүстік батысқа қарай 6 км солтүстік ендік 54°34′072″ шығыстық бағыт 68°42′229″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Боголюбово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ауылынан оңтүстік-оңтүстік шығысқа қарай 4 км солтүстік ендік 54°34′799″ шығыстық бағыт 68°41′633″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Вагулино тұрағы, неолит және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ауылынан солтүстік шығысқа қарай 3 км солтүстік ендік 55°10′232″ шығыстық бағыт 69°18′286″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Вагулино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ауылынан солтүстік шығысқа қарай 3 км солтүстік ендік 55°10′164″ шығыстық бағыт 69°18′486″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Вагулино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ауылынан солтүстік шығысқа қарай 3 км солтүстік ендік 55°10′091″ шығыстық бағыт 69°18′695″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Вагулино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ауылынан солтүстік шығысқа қарай 4,2 км солтүстік ендік 55°10′465″ шығыстық бағыт 69°19′423″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Вагулино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ауылынан солтүстік шығысқа қарай 4,4км солтүстік ендік 55°10′554″ шығыстық бағыт 69°19′463″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 қалашығы (Ак-Ирий),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 ауылынан оңтүстік батысқа қарай 3 км солтүстік ендік 55°18′697″ шығыстық бағыт 69°30′264″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ауылынан оңтүстікке қарай 1,5 км солтүстік ендік 54°50′421″ шығыстық бағыт 68°59′351″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Затон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Учхоз кентінен 0,1 км солтүстік ендік 54°49′459″ шығыстық бағыт 68°58′417″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 қорғаны, көне темірдәуірі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Горка ауылынан солтүстік шығысқа қарай 4 км солтүстік ендік 54°35′079″ шығыстық бағыт 68°51′124″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Красногорка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ауылынан оңтүстікке қарай 2,5 км солтүстік ендік 54°36′179″ шығыстық бағыт 68°51′124″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(1-ші Соколовка)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Горбуновка ауылынан батысқа қарай 0,5 км солтүстік ендік 55°08′631″ шығыстық бағыт 69°13′571″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қорымы, қола дәуірі,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ауылынан батысқа қарай 6 км солтүстік ендік 54°32′191″ шығыстық бағыт 68°36′948″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Новоникольское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қаласынан оңтүстікке қарай 50 км солтүстік ендік 54°28′567″ шығыстық бағыт 69°39′157″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Новоникольское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ауылынан солтүстік батысқа қарай 2 км солтүстік ендік 54°32′816″ шығыстық бағыт 68°40′537″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Новоникольское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ауылынан оңтүстікке қарай 1 км солтүстік ендік 54°31′055″ шығыстық бағыт 68°39′633″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Полковниково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ауылынан солтүстікке қарай 0,5 км солтүстік ендік 55°09′585″ шығыстық бағыт 69°15′491″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ауылынан оңтүстік батысқа қарай 2,5 км солтүстік ендік 54°27′895″ шығыстық бағыт 68°39′958″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Семипалатное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Семипалатное ауылынан солтүстік батысқа қарай 3 км солтүстік ендік 54°28′604″ шығыстық бағыт 68°38′026″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Семипалатное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Семипалатное ауылынан солтүстікке қарай 1,5 км солтүстік ендік 54°27′978″ шығыстық бағыт 68°39′645″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Соколовка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ауылынан оңтүстік батысқа қарай 3,25 км солтүстік ендік 55°03′747″ шығыстық бағыт 69°11′628″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Соколовка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ауылынан оңтүстік батысқа қарай 3,25 км солтүстік ендік 55°03′695″ шығыстық бағыт 69°11′921″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Учхоз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Учхоз кентінен оңтүстікке қарай 2 км солтүстік ендік 54°50′069″ шығыстық бағыт 68°57′890″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Чалково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ауылынан солтүстік батысқа қарай 5 км солтүстік ендік 54°29′886″ шығыстық бағыт 68°34′037″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Становая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Дубровный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Н.Н. Осначтың қабірі,1984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А.С. Құсайыновтың қабірі, 1985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Ауған Демократиялық Республикасында қаза тапқан интернационал жауынгер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В.В. Петрушинның қабірі, 1983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Мамлютка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 солтүстік ендік 54°56''682' шығыстық бағыт 68°32'560'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Меңгесер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Меңгесер ауылынан оңтүстік шығысқа қарай 2,5 км солтүстік ендік 54°34''753'шығыстық бағыт 67°59'255'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және саяси қайраткер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Әуелбековтің бюсті, 2001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солтүстік батысқа қарай 7 км солтүстік ендік 53°14'530'' шығыстық бағыт 66°56'917''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қорғаны,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солтүстік батысқа қарай 5,5 км солтүстік ендік 53°14'234'' шығыстық бағыт 66°57'746''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Ашанин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ауылынан оңтүстікке қарай 0,5км солтүстік ендік 53°11'620'' шығыстық бағыт 66°48'767''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батысқа қарай 1 км солтүстік ендік 53°10'573'' шығыстық бағыт 66°48'351''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оңтүстік батысқа қарай 1 км солтүстік ендік 53°09'167'' шығыстық бағыт 66°47'974''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Бірлік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шығысқа қарай 1 км солтүстік ендік 53°02'634'' шығыстық бағыт 66°44'792''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Возвышенка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ауылынан солтүстік шығысқа қарай 3,2 км солтүстік ендік 52°49'209'' шығыстық бағыт 66°48'246''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Гаршино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Гаршино ауылынан оңтүстік батысқа қарай 0,3 км солтүстік ендік 52°32'748'' шығыстық бағыт 67°01'594''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Гаршино ауылы жанындағы қорғандар,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Гаршино ауылынан оңтүстік батысқа қарай 1 км солтүстік ендік 52°31'820'' шығыстық бағыт 66°59'579''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ауылынан солтүстікке қарай 1,4 км солтүстік ендік 52°48'942'' шығыстық бағыт 66°49'724''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ГРП-37 1-ші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ГРП-37 солтүстік шығысқа қарай 1,4 км солтүстік ендік 52°33'044'' шығыстық бағыт 67°09'865''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ГРП-37 2-ші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ГРП-37 солтүстік шығысқа қарай 0,3 км солтүстік ендік 52°33'324'' шығыстық бағыт 67°10'553''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Дубровка ауылы жанындағы қорғандар,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Дубровка ауылынан оңтүстікке қарай 2,2 км солтүстік ендік 52°34'811' шығыстық бағыт 67°07'515''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қазындысы,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ауылынан оңтүстікке қарай 0,7 км солтүстік ендік 53°08'216'' шығыстық бағыт 66°47'361''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Ефимовка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ауылынан солтүстік-солтүстік шығысқа қарай 2,8 км солтүстік ендік 53°11'116'' шығыстық бағыт 66°48'016''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Ефимовка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ауылынан солтүстікке қарай 2 км солтүстік ендік 53°10'594'' шығыстық бағыт 66°47'371''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Ефимовка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ауылынан солтүстікке қарай 1,5 км солтүстік ендік 53°10'411'' шығыстық бағыт 66°47'269''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Ефимовка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ауылынан солтүстікке қарай 0,8 км солтүстік ендік 53°09'940'' шығыстық бағыт 66°46'838''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Ефимовка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ауылынан солтүстік шығысқа қарай 0,3 км солтүстік ендік 53°09'778'' шығыстық бағыт 66°46'481''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Ефимовка қорымы, қола дәуірі,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ауылынан оңтүстік шығысқа қарай солтүстік ендік 53°08'192'' шығыстық бағыт 66°46'685''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Жылынтау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би ауылынан оңтүстік-оңтүстік батысқа қарай 8,4 км солтүстік ендік 52°18'499'' шығыстық бағыт 66°34'291''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би ауылынан оңтүстікке қарай 0,5 км солтүстік ендік 52°56'227'' шығыстық бағыт 66°36'948''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Западное ауылы жанындағы қорғандар,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би ауылынан оңтүстік шығысқа қарай 2,5 км солтүстік ендік 52°55'811'' шығыстық бағыт 66°38'073''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Ковыльный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Ковыльное ауылынан оңтүстік шығысқа қарай 4,6 км солтүстік ендік 52°32'980'' шығыстық бағыт 67°45'368''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Ковыльный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Ковыльное ауылынан солтүстік шығысқа қарай 1,8 км солтүстік ендік 52°35'157'' шығыстық бағыт 67°43'489''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Ковыльный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Ковыльное ауылынан солтүстік шығысқа қарай 2 км солтүстік ендік 52°34'859'' шығыстық бағыт 67°43'760''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Ковыльный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Ковыльное ауылынан солтүстік шығысқа қарай 3,1 кмсолтүстік ендік 52°35'862'' шығыстық бағыт 67°43'778''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Қоңырсу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Қоңырсу ауылынан батысқа қарай 2,7 км солтүстік ендік 52°21'22'' шығыстық бағыт 66°40'150''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Қоңырсу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Қоңырсу ауылынан оңтүстік-оңтүстік батысқа қарай 5 км солтүстік ендік 52°20'071''шығыстық бағыт 66°39'033''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Мұққыр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ауылынан батысқа қарай 1,5 км солтүстік ендік 53°17'835'' шығыстық бағыт 67°01'713''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Неженка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 ауылынан батысқа қарай 0,2 км солтүстік ендік 53°03'432'' шығыстық бағыт 66°43'233''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Неженка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 ауылынан оңтүстік шығысқа қарай 2,5 км солтүстік ендік 53°02'439'' шығыстық бағыт 66°42'210''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Неженка қорымы, қола дәуірі,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 ауылынан оңтүстік батысқа қарай 5,2 км солтүстік ендік 53°01'229'' шығыстық бағыт 66°40'003''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солтүстік-солтүстік батысқа қарай 2,5 км солтүстік ендік 53°13'842'' шығыстық бағыт 67°00'382''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ауылынан оңтүстік батысқа қарай 6,8 км солтүстік ендік 53°10'625'' шығыстық бағыт 67°02'304''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Пески қорымы, қола дәуірі және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ауылынан солтүстік шығысқа қарай солтүстік ендік 53°12'660'' шығыстық бағыт 66°52'013''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Пески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ауылынан оңтүстікке қарай солтүстік ендік 53°11'197'' шығыстық бағыт 66°47'866''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 қорымы, көне темір дәуірі,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 ауылынан солтүстікке қарай 3 км солтүстік ендік 53°05'145'' шығыстық бағыт 66°46'026''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Привольное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ауылынан батысқа қарай 2,85 км солтүстік ендік 52°34'607'' шығыстық бағыт 67°47'075''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Привольное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ауылынан оңтүстік шығысқа қарай 5,3 км солтүстік ендік 52°33'016' 'шығыстық бағыт 67°50'377''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Привольное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ауылынан оңтүстікке қарай 5,2 км солтүстік ендік 52°32'901'' шығыстық бағыт 67°48'884''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 жанындағы қорғандар,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ауылынан оңтүстік батысқа қарай 1,7 км солтүстік ендік 52°35'047'' шығыстық бағыт 67°47'790''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ауылынан оңтүстік батысқа қарай 3,3 км солтүстік ендік 52°46'155'' шығыстық бағыт 66°49'674''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Рузаевка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ауылынан оңтүстік батысқа қарай 3,7 км солтүстік ендік 52°46'418'' шығыстық бағыт 66°49'210''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Рузаевка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ауылынан батысқа қарай 2 км солтүстік ендік 52°48'740'' шығыстық бағыт 66°53'922''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Рухловка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Рухловка ауылынан оңтүстікке қарай 2,3 км солтүстік ендік 52°40'436'' шығыстық бағыт 67°38'070''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Рыбинка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Рыбинка ауылынан шығысқа қарай 0,2 км солтүстік ендік 52°35'597'' шығыстық бағыт 66°58'755''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Рыбинка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Рыбинка ауылынан оңтүстікке қарай 0,3 км солтүстік ендік 52°35'363'' шығыстық бағыт 66°58'428''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Рыбинка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Рыбинка ауылынан оңтүстікке қарай 2 км солтүстік ендік 52°34'503'' шығыстық бағыт 66°58'858''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Рыбинка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Рыбинка ауылынан солтүстік-солтүстік батысқа қарай 1,5 км солтүстік ендік 52°36'958'' шығыстық бағыт 66°57'229''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ауылынан оңтүстік шығысқа қарай 2,5 км солтүстік ендік 52°38'386'' шығыстық бағыт 66°56'648''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Симоновка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ауылынан оңтүстік шығысқа қарай 2,7 км солтүстік ендік 52°37'484'' шығыстық бағыт 66°57'872''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Симоновка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ауылынан оңтүстік шығысқа қарай 2,3 км солтүстік ендік 52°38'008'' шығыстық бағыт 66°57'978''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Симоновка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ауылынан оңтүстік шығысқа қарай 2 км солтүстік ендік 52°37'909'' шығыстық бағыт 66°57'547''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Симоновка тұрағы,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ауылынан солтүстікке қарай 1,6 км солтүстік ендік 52°40'179'' шығыстық бағыт 66°54'409''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Симоновка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ауылынан солтүстікке қарай 2,5 км солтүстік ендік 52°40'819'' шығыстық бағыт 660 54'162''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Симоновка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ауылынан солтүстікке қарай 1,3 км солтүстік ендік 52°40'050'' шығыстық бағыт 66°55'241''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Симоновка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ауылынан оңтүстік батысқа қарай 9 км солтүстік ендік 52°36'306' 'шығыстық бағыт 66°47'913''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9-шы Симоновка қорымы, көне темір дәуірі,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ауылынан солтүстік шығысқа қарай 2 км солтүстік ендік 52°39'256'' шығыстық бағыт 66°57'513''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Сокологоровка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 ауылынан солтүстікке қарай 1,3 км солтүстік ендік 52°31'386'' шығыстық бағыт 67°51'916''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Сокологоровка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 ауылынан солтүстікке қарай 1,4 км солтүстік ендік 52°31'653'' шығыстық бағыт 67°52'293''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Сокологоровка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 ауылынан солтүстікке қарай 2,2 км солтүстік ендік 52°32'162'' шығыстық бағыт 67°52'264''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ауылынан солтүстік шығысқа қарай 7,5 км солтүстік ендік 52°54'856'' шығыстық бағыт 66°37'524''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 жанындағы қорғандар,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ауылынан солтүстік-солтүстік шығысқа қарай 6,25 км солтүстік ендік 52°54'440'' шығыстық бағыт 66°37'846''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Ставрополка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ауылынан солтүстікке қарай 4 км солтүстік ендік 52°52'647'' шығыстық бағыт 66°37'088''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Ставрополка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ауылының батыс жақ шеті солтүстік ендік 52°50'493" шығыс бойлығы 66°33'470"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Ставрополка қорымы, қола және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ауылынан Солтүстік шығысқа қарай 1,4 км солтүстік ендік 52°51'549'' шығыстық бағыт 66°35'434''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Ставрополка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ауылынан солтүстік-солтүстік шығысқа қарай 4 км солтүстік ендік 52°52'355''шығыстық бағыт 66°36'792''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Теңдік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ауылынан солтүстік-солтүстік батысқа қарай 0,7 км солтүстік ендік 52°36'562'' шығыстық бағыт 66°57'316''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Теңдік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ауылынан оңтүстік шығысқа қарай 1,7 км солтүстік ендік 52°34'818'' шығыстық бағыт 66°59'432''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Урожайное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солтүстік батысқа қарай 1,85 км солтүстік ендік 52°46'932'' шығыстық бағыт 66°28'103''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Урожайное қорымы, қола және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солтүстік батысқа қарай солтүстік ендік 52°46'728'' шығыстық бағыт 66°28'890''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Урожайное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оңтүстікке қарай 0,5 км солтүстік ендік 52°44'878'' шығыстық бағыт 66°28'774''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Урожайное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оңтүстік шығыс-шығысқа қарай 1,2 км солтүстік ендік 52°45'265'' шығыстық бағыт 66°33'877''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Урожайное қорымы, қола және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ауылынан оңтүстік шығысқа қарай 6,5 км солтүстік ендік 52°43'207'' шығыстық бағыт 66°35'202''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қорған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ауылынан солтүстік шығысқа қарай 1,5 км солтүстік ендік 52°42'601'' шығыстық бағыт 66°50'904''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мола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ауылынан солтүстікке қарай 0,5 км солтүстік ендік 52°46'114'' шығыстық бағыт 66°50'526''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Чернозубовка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ауылының батыс жақ шеті солтүстік ендік 52°41'784'' шығыстық бағыт 66°37'308''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Чернозубовка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ауылынан оңтүстікке қарай 1км солтүстік ендік 52°40'751'' шығыстық бағыт 66°37'448''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Чистополье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ауылынан оңтүстік батысқа қарай 3,5 км солтүстік ендік 52°31'834'' шығыстық бағыт 67°11'926''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 жанындағы қорғандар,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ауылынан оңтүстік батысқа қарай 1,7 км солтүстік ендік 52°32'679'' шығыстық бағыт 67°12'877''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Яновка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Дубровка ауылынан оңтүстік батысқа қарай 4,5 км солтүстік ендік 52°34'138'' шығыстық бағыт 67°05'143''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Жұмабаевтың бюсті, 2000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Жұмабаевтың ескерткіші,1993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Жұмабаевтың ескерткіші,2003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Сарытомар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батырдың бюсті, 2006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Полуденная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Медвежий бекінісі, 1752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В.К. Миллердің қабірі, 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Н.М. Сусолдың қабірі, 1982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В.Ю. Ишхановтың қабірі,1982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Д.А. Лещенконың қабірі, 1981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А.Ю. Орловтың қабірі, 1987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А.И. Бунковскийдің қабірі, 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 Демократиялық Республикасында қаза тапқан интернационал жауынгер А.Я. Гертердің қабірі, 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қорғаны,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ауылынан оңтүстікке қарай 1,3 км солтүстік ендік 54°50'041'' шығыстық бағыт 69°56'464''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Аққұдық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 шығысқа қарай 7 км солтүстік ендік 53°38′742″ шығыстық бағыт 70°55′276″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Аққұдық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 шығысқа қарай 6 км солтүстік ендік 53°38′705″ шығыстық бағыт 70°55′443″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Амандық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оңтүстік-оңтүстік батысқа қарай 4 км солтүстік ендік 53°27′745″ шығыстық бағыт 70°20′457″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Амандық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оңтүстік батысқа қарай 6 км солтүстік ендік 53°27′745″ шығыстық бағыт 70°20′457″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Амандық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оңтүстік батысқа қарай 12 км солтүстік ендік 53°27′530″ шығыстық бағыт 70°20′198″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Бірлік ауылынан солтүстік шығысқа қарай 0,5 км солтүстік ендік 53°57′480″ шығыстық бағыт 69°54′760″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Берлиновка тұрағы,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Берлиновка ауылынан солтүстікке қарай 1,5 км солтүстік ендік 53°55′518″ шығыстық бағыт 69°55′546″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Берлиновка тұрағы,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Берлиновка ауылынан солтүстікке қарай 1,5 км солтүстік ендік 53°55′450″ шығыстық бағыт 69°55′632″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Берлиновка тұрағы, кейінгі неолит,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Берлиновка ауылынан солтүстікке қарай 1 км солтүстік ендік 53°54′595″ шығыстық бағыт 69°56′304″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Берлиновка тұрағы,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Берлиновка ауылынан оңтүстікке қарай 0,5 км солтүстік ендік 53°54′016″ шығыстық бағыт 69°56′272″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Берлиновка тұрағы,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Берлиновка ауылынан оңтүстікке қарай 1 км солтүстік ендік 53°53′783″ шығыстық бағыт 69°56′180″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Берлиновка тұрағы,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Берлиновка ауылынан оңтүстікке қарай 1 км солтүстік ендік 53°53′870″шығыстық бағыт 69°56′096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Берлиновка тұрағы,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Берлиновка ауылынан оңтүстікке қарай 1,2 км солтүстік ендік 53°53′652″ шығыстық бағыт 69°56′092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Виноградовка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шығысқа қарай 2 км солтүстік ендік 53°52′750″ шығыстық бағыт 69°55′326″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Виноградовка тұрағы, мезолит,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солтүстікке қарай 3,3 км солтүстік ендік 53°52′868″ шығыстық бағыт 69°48′405″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Виноградовка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шығысқа қарай 3,7 км солтүстік ендік 53°53′113″ шығыстық бағыт 69°55′684″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Виноградовка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шығысқа қарай 3,5 км солтүстік ендік 53°53′021″ шығыстық бағыт 69°55′336″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9-шы Виноградовка тұрағы,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шығысқа қарай 4 км солтүстік ендік 53°52′442″ шығыстық бағыт 69°55′400″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10-шы Виноградовка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шығысқа қарай 3 км солтүстік ендік 53°52′451″ шығыстық бағыт 69°55′479″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11-ші Виноградовка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Берлиновка ауылынан оңтүстікке қарай 2,5 км солтүстік ендік 53°53′115″ шығыстық бағыт 69°55′780″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12-ші Виноградовка тұрағы, ерте неолит және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шығысқа қарай 3 км солтүстік ендік 53°52′865″ шығыстық бағыт 69°48′400″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13-ші Виноградовка тұрағы, неолит дәуірі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шығысқа қарай 2,5 км солтүстік ендік 53°52′871″ шығыстық бағыт 69°55′431″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14-ші Виноградовка тұрағы, неолит, мезолит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шығысқа қарай 3,5 км солтүстік ендік 53°52′851″ шығыстық бағыт 69°55′421″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15-ші Виноградовка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ауылынан солтүстік шығысқа қарай 1,5 км солтүстік ендік 53°52′851″ шығыстық бағыт 69°55′421″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Золоторунное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 ауылынан оңтүстік шығысқа қарай 7 км солтүстік ендік 53°34′330″ шығыстық бағыт 70°53′693″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Золоторунное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 ауылынан шығысқа қарай 7,5 км солтүстік ендік 53°35′133″ шығыстық бағыт 70°46′210″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Золоторунное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 ауылынан шығысқа қарай 7,5 км солтүстік ендік 53°33′880″ шығыстық бағыт 70°53′996″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Ынталы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Ынталы ауылынан солтүстікке қарай 3,7 км солтүстік ендік 54°03′617″ шығыстық бағыт 69°44′967″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Қарасу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оңтүстік батысқа қарай 12,2 км солтүстік ендік 53°21′086″ шығыстық бағыт 70°10′366″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1-ші Қарасу қонысы, қола дәуірі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оңтүстік батысқа қарай 11,8 км солтүстік ендік 53°22′077″ шығыстық бағыт 70°12′349″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Литжан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батыс-оңтүстік батысқа қарай 13,2 км солтүстік ендік 53°24′398″ шығыстық бағыт 70°16′089″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Литжан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батыс-оңтүстік батысқа қарай 11,2 км солтүстік ендік 53°26′480″ шығыстық бағыт 70°19′163″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Литжан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батысқа қарай 5,5 км солтүстік ендік 53°26′480″ шығыстық бағыт 70°19′163″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Литжан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батысқа қарай 5,2 км солтүстік ендік 53°26′480″ шығыстық бағыт 70°19′163″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Литжан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батысқа қарай 5 км солтүстік ендік 53°26′480″ шығыстық бағыт 70°19′163″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Московка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Московка ауылынан солтүстікке қарай 0,7 км солтүстік ендік 53°44′936″ шығыстық бағыт 69°43′266″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Октябрьское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ауылынан оңтүстікке қарай 3 км солтүстік ендік 53°41′004″ шығыстық бағыт 69°38′438″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Октябрьское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ауылынан оңтүстік батысқа қарай 3 км солтүстік ендік 53°41′285″ шығыстық бағыт 69°37′768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Октябрьское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ауылынан оңтүстікке қарай 2 км солтүстік ендік 53°41′393″ шығыстық бағыт 69°38′713″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Рощинское тұрағы, энеолит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шығысқа қарай 2,5 км солтүстік ендік 69°46′458″ шығыстық бағыт 54°12′789″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Сексенбайсор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батысқа қарай 6,3 км солтүстік ендік 53°25′045″ шығыстық бағыт 70°17′156″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Сексенбайсор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оңтүстік батысқа қарай 6,2 км солтүстік ендік 53°25′046″ шығыстық бағыт 70°17′153″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Сексенбайсор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оңтүстік батысқа қарай 5,5 км солтүстік ендік 53°25′045″ шығыстық бағыт 70°17′152″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Сексенбайсор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оңтүстік батысқа қарай 5,7 км солтүстік ендік 53°25′045″ шығыстық бағыт 70°17′155″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Сексенбайсор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оңтүстік батысқа қарай 6 км солтүстік ендік 53°25′037″ шығыстық бағыт 70°17′145″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Сексенбайсор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ауылынан батысқа қарай 4,4 км солтүстік ендік 53°25′066″ шығыстық бағыт 70°17′159″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Рощинское қонысы, неолит, энеолит,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ауылынан оңтүстікке қарай 1,5 км солтүстік ендік 69°46′456″ шығыстық бағыт 54°12′790″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Шағалалы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Линеевка ауылынан солтүстік батысқа қарай 3 км солтүстік ендік 53°40′986″ шығыстық бағыт 69°38′574″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қонысы,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ауылының шығыс жақ шетінде солтүстік ендік 53°59′534″ шығыстық бағыт 69°54′760″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Теңдік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ауылынан солтүстік шығысқа қарай 4 км солтүстік ендік 53°59′163″ шығыстық бағыт 69°49′504″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Теңдік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ауылынан батысқа қарай 2,3 км солтүстік ендік 53°59′163″ шығыстық бағыт 69°49′504″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Үшсай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ауылынан оңтүстікке қарай 4,1 км солтүстік ендік 53°51′642″ шығыстық бағыт 70°48′395″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Үшсай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ауылынан оңтүстікке қарай 5,9 км солтүстік ендік 53°51′642″ шығыстық бағыт 70°48′395″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Шұңқыркөл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ауылынан оңтүстік батысқа қарай 3 км солтүстік ендік 53°53′125″ шығыстық бағыт 70°48′765″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Шұңқыркөл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ауылынан оңтүстік батысқа қарай 0,7 км солтүстік ендік 53°53′842″ шығыстық бағыт 70°48′995″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Шұңқыркөл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ауылынан батысқа қарай 2,5 км солтүстік ендік 53°53′842″ шығыстық бағыт 70°48′995″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Шұңқыркөл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ауылынан солтүстік батысқа қарай 2 км солтүстік ендік 53°53′842″ шығыстық бағыт 70°48′995″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Бабеке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Бабеке ауылынан оңтүстікке қарай 2,5 км солтүстік ендік 52°52′069″ шығыстық бағыт 73°09′034″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қорымы, көне темір дәуірі, ХХ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Жуантөбе ауылынан солтүстікке қарай 1 км солтүстік ендік 52°46′906″ шығыстық бағыт 73°05′533″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Жуантөбе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Жуантөбе ауылынан оңтүстікке қарай 3 км солтүстік ендік 52°45′555″ шығыстық бағыт 73°01′331″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Қазанқап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Қазанғап ауылынан батысқа қарай 0,4 км солтүстік ендік 52°58′49,7″ шығыстық бағыт 71°49′47,3″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Қазанқап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Қазанғап ауылынан оңтүстік батысқа қарай 2 км солтүстік ендік 52°58′28,1″ шығыстық бағыт 71°47′38,6″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Қазанқап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Қазанғап ауылынан оңтүстік батысқа қарай 2,2 км солтүстік ендік 52°58′20,6″ шығыстық бағыт 71°47′23,5″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Қазанқап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Қазанғап ауылынан батысқа қарай 2,5 км солтүстік ендік 52°58′14,1″ шығыстық бағыт 71°46′99,0″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Қазанқап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Қазанғап ауылынан оңтүстік батысқа қарай 5,9 км солтүстік ендік 52°57′59,4″ шығыстық бағыт 71°44′04,1″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Қазанқап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Қазанғап ауылынан оңтүстік батысқа қарай 6 км солтүстік ендік 52°48′383″ шығыстық бағыт 71°43′756″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8-ші Қазанқап қорымы, қола дәуірі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Қазанғап ауылынан оңтүстік батысқа қарай 6,3 км солтүстік ендік 52°58′046″ шығыстық бағыт 71°43′581″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Қазанқап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Қазанғап ауылынан оңтүстік шығысқа қарай 0,4 км солтүстік ендік 52°58′25,0″ шығыстық бағыт 71°49′18,8″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қорымы, қола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 ауылынан шығысқа қарай 5,2 км солтүстік ендік 52°57′62,3″ шығыстық бағыт 72°01′59,5″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Қарасу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 ауылынан шығысқа қарай 5,3 км солтүстік ендік 52°57′68,1″ шығыстық бағыт 72°01′64,9″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Көксеңгісор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Баянбай ауылынан оңтүстікке қарай 1,7 км солтүстік ендік 53°03′52,3″ шығыстық бағыт 71°43′85,0″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Көксеңгісор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Баянбай ауылынан солтүстік батысқа қарай 4,8 км солтүстік ендік 52°58′290″ шығыстық бағыт 71°53′227″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Көксеңгісор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Баянбай ауылынан оңтүстікке қарай 1,3 км солтүстік ендік 53°03′521″ шығыстық бағыт 71°44′329″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Көксеңгісор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Баянбай ауылынан оңтүстікке қарай 3 км солтүстік ендік 53°03′541″ шығыстық бағыт 71°44′323″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Көксеңгісор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Баянбай ауылынан оңтүстікке қарай 1,5 км солтүстік ендік 53°03′64,7″ шығыстық бағыт 71°43′66,5″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Көксеңгісор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Баянбай ауылынан оңтүстікке қарай 1,5 км солтүстік ендік 53°03′66,5″ шығыстық бағыт 71°43′80,3″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Көксеңгісор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Баянбай ауылынан оңтүстікке қарай 1,4 км солтүстік ендік 53°03′67,3″ шығыстық бағыт 71°43′84,6″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Көксеңгісор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Баянбай ауылынан оңтүстікке қарай 1,6 км солтүстік ендік 53°03′60,8″ шығыстық бағыт 71°43′87,0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 шығысқа қарай 10,7 км солтүстік ендік 53°04′70,6″ шығыстық бағыт 72°28′45,8″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Комсомольское қорғаны, қоладәуірі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шығысқа қарай 1,5 км солтүстік ендік 53°07′49,1″ шығыстық бағыт 72°21′33,1″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Комсомольское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шығысқа қарай 1,5 км солтүстік ендік 53°07′49,1″ шығыстық бағыт 72°21′33,1″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Комсомольское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 шығысқа қарай 7 км солтүстік ендік 53°05′02,5″ шығыстық бағыт 72°24′81,7″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Комсомольское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 шығысқа қарай 7 км солтүстік ендік 53°05′05,6″ шығыстық бағыт 72°24′75,9″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Комсомольское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 шығысқа қарай 9,9 км солтүстік ендік 53°04′89,8″ шығыстық бағыт 72°27′79,3″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Комсомольское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 шығысқа қарай 9,9 км солтүстік ендік 53°04′90,3″ шығыстық бағыт 72°27′79,8″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Қыздыңқарасу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Прожектор ауылынан солтүстікке қарай 2,1 км солтүстік ендік 52°57′33,7″ шығыстық бағыт 72°23′29,7″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Қыздыңқарасу қорғаны,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Прожектор ауылынан солтүстікке қарай 4,4 км солтүстік ендік 52°58′51,1″ шығыстық бағыт 72°22′71,8″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Қыздыңқарасу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оңтүстікке қарай 4,7 км солтүстік ендік 53°04′96,1″ шығыстық бағыт 72°20′95,6″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Қыздыңқарасу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оңтүстікке қарай 7 км солтүстік ендік 53°03′91,0″ шығыстық бағыт 72°22′31,0″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Қыздыңқарасу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оңтүстікке қарай 3,4 км солтүстік ендік 53°05′66,5″ шығыстық бағыт 72°20′84,2″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Қыздыңқарасу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оңтүстікке қарай 3,4 км солтүстік ендік 53°03′64,7″ шығыстық бағыт 72°20′89,3″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Қызөзен қорымы, көне темір дәуірі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 шығысқа қарай 17 км солтүстік ендік 53°04′30,7″ шығыстық бағыт 72°27′39,7″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Саға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Қазанғап ауылынан солтүстік батысқа қарай 10,5 км солтүстік ендік 53°00′95,8″ шығыстық бағыт 71°40′74,2″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Талдысай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ауылынан батысқа қарай 9,5 км солтүстік ендік 53°55′283″ шығыстық бағыт 73°21′260″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Теке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Көбенсай ауылынан шығысқа қарай 8 км солтүстік ендік 53°43′599″ шығыстық бағыт 72°54′002″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Теке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Тілеусай ауылынан батысқа қарай 2,7 км солтүстік ендік 53°44′454″ шығыстық бағыт 73°14′433″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Теке қорғаны,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Саға ауылынан шығысқа қарай 0,7 км солтүстік ендік 53°44′488″ шығыстық бағыт 73°14′451″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Төбе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Прожектор ауылынан солтүстікке қарай 5,7 км солтүстік ендік 52°59′314″ шығыстық бағыт 72°23′056″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Төбе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оңтүстікке қарай 8,5 км солтүстік ендік 53°03′149″ шығыстық бағыт 72°22′804″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Төбе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оңтүстікке Қарай 4,1 км солтүстік ендік 53° 05′144″ шығыстық бағыт 72°21′474″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Төбе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ауылынан оңтүстік шығысқа қарай қарай 2 км солтүстік ендік 53°06′395 шығыстық бағыт 72°20′695″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ақынның бюсті, 2007 жыл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Ауған Демократиялық Республикасында қаза тапқан интернационал жауынгер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С.М. Рыжковтың қабірі, 1984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Ауған Демократиялық Республикасында қаза тапқан интернационал жауынгер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В.Н. Поданевтің қабірі, 1981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Неждановка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Афанасьевка ауылынан батысқа Қарай 1,4 км солтүстік ендік 53°28′964″ шығыстық бағыт 67°08′173″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Бағанаты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Бағанаты ауылынан шығысқа қарай 2,5 км солтүстік ендік 53°43′636″ шығыстық бағыт 67°16′412″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Бағанаты қорымы, қола және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Бағанаты ауылынан оңтүстік шығысқа қарай 0,6 км солтүстік ендік 53°43′956″ шығыстық бағыт 67°14′327″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Бағанаты қорымы, қола және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Бағанаты ауылынан оңтүстік шығысқа қарай 1,5 км солтүстік ендік 53°43′174″ шығыстық бағыт 67°15′349″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Бағанаты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Бағанаты ауылынан оңтүстік шығысқа қарай 0,6 км солтүстік ендік 53°42′979″ шығыстық бағыт 67°14′340″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Байқара қорымы, қола дәуірі, көне темір дәуірі, көне және кейінгі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солтүстікке қарай 3,5 км солтүстік ендік 53°55′826″ шығыстық бағыт 67°26′235″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Байқызыл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 ауылынан оңтүстік батысқа қарай 2,2 км солтүстік ендік 53°40′595″ шығыстық бағыт 67°16′036″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Бектеңіз қорымы, қола дәуірі,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Афанасьевка ауылынан солтүстік батысқа қарай 5 км солтүстік ендік 53°34′130″ шығыстық бағыт 67°09′893″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Бұрлық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 ауылынан оңтүстік батысқа қарай 3,5 км солтүстік ендік 53°40′046″ шығыстық бағыт 67°14′937″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Бұрлық қорымы,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 ауылынан оңтүстік батысқа қарай 3,6 км солтүстік ендік 53°39′385″ шығыстық бағыт 67°15′440″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Графские развалины қорымы, қола дәуірі,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Афанасьевка ауылынан батысқа қарай 6 км солтүстік ендік 53°33′588″ шығыстық бағыт 67°09′190″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Двойники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Двойники ауылынан батысқа қарай 5 км солтүстік ендік 53°36′432″ шығыстық бағыт 67°13′764″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Жаңаталап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солтүстік батысқа қарай 2,5 км солтүстік ендік 53°59′070″ шығыстық бағыт 67°30′537″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Жаңаталап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солтүстік батысқа қарай 3,1 км солтүстік ендік 53°59′204″ шығыстық бағыт 67°29′921″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Жаңаталап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солтүстік батысқа қарай 3,7 км солтүстік ендік 53°58′847″ шығыстық бағыт 67°29′123″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Коноваловка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Коноваловка ауылынан солтүстікке қарай 0,6 км солтүстік ендік 53°38′117″ шығыстық бағыт 67°11′372″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Коноваловка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Коноваловка ауылынан солтүстікке қарай 3 км солтүстік ендік 53°40′838″ шығыстық бағыт 67°12′220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Коноваловка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Коноваловка ауылынан солтүстік батысқа қарай 2 км солтүстік ендік 53°39′822″ шығыстық бағыт 67°09′623″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ауылынан солтүстікке қарай 2 км солтүстік ендік 53°27′595″ шығыстық бағыт 67°04′375″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Крещенка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ауылынан шығысқа қарай 0,5 км солтүстік ендік 53°26′096″ шығыстық бағыт 67°04′252″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Крещенка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ауылынан шығысқа қарай 0,5 км солтүстік ендік 53°25′002″ шығыстық бағыт 67°04′471″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Крещенка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ауылынан оңтүстік шығысқа қарай 5 км солтүстік ендік 53°40′924″ шығыстық бағыт 67°15′549″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Крещенка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ауылынан оңтүстік шығысқа қарай 2,5 км солтүстік ендік 53°23′630″ шығыстық бағыт 67°04′716″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Крещенка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ауылынан оңтүстік батысқа қарай 4 км солтүстік ендік 53°23′371″ шығыстық бағыт 67°00′875″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Крещенка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ауылынан солтүстік шығысқа қарай 1,5 км солтүстік ендік 53°26′299″ шығыстық бағыт 67°04′425″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7-ші Крещенка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ауылының фермасынан солтүстік шығысқа қарай 1 км солтүстік ендік 53°24′495″ шығыстық бағыт 67°02′630″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Куприяновка қорғаны,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ауылынан оңтүстік шығысқа қарай 0,7 км солтүстік ендік 53°19′745″ шығыстық бағыт 66°58′575″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Куприяновка қорымы, қола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ауылынан солтүстік шығысқа қарай 0,5 км солтүстік ендік 53°20′638″ шығыстық бағыт 66°59′113″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Куприяновка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ауылынан солтүстік шығысқа қарай 4 км солтүстік ендік 53°21′712″ шығыстық бағыт 67°02′027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Куприяновка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ауылынан солтүстік шығысқа қарай 3,5 км солтүстік ендік 53°21′206″ шығыстық бағыт 67°00′750″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Куприяновка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ауылынан солтүстік шығысқа қарай 3 км солтүстік ендік 53°22′024″ шығыстық бағыт 66°59′859″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Куприяновка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ауылынан солтүстік шығысқа қарай 3,5 км солтүстік ендік 53°20′931″ шығыстық бағыт 67°00′896″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тұрағы, неолит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Ыбыраев ауылынан батысқа қарай 0,8 км солтүстік ендік 53°55′847″ шығыстық бағыт 67°26′123″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зираты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Кривощеково ауылынан батысқа қарай 7 км солтүстік ендік 53°45′488″ шығыстық бағыт 67°25′556″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Ұзынжар ауылынан оңтүстік шығысқа қарай 0,5 км солтүстік ендік 53°31′056″ шығыстық бағыт 67°06′167″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Октябрь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Ұзынжар ауылынан оңтүстік шығысқа қарай 4 км солтүстік ендік 53°29′204″ шығыстық бағыт 67°07′088″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Октябрь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Ұзынжар ауылынан оңтүстікке қарай 2,5 км солтүстік ендік 53°30′058″ шығыстық бағыт 67°06′237″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Рясинка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Рясинка ауылынан солтүстікке қарай 2,4 км солтүстік ендік 53°28′275″ шығыстық бағыт 67°13′445″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қонысы, көне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су торабынан солтүстікке қарай 0,35 км солтүстік ендік 53°52′568″ шығыстық бағыт 67°26′123″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Сергеевка қорымы, қола дәуірі және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3 км солтүстік ендік 53°54′248″ шығыстық бағыт 67°27′708″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Сергеевка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ауылынан солтүстікке қарай 4,2 км солтүстік ендік 53°54′368″ шығыстық бағыт 67°28′494″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Сергеевка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ауылынан солтүстікке қарай 3,6 км солтүстік ендік 53°54′099″ шығыстық бағыт 67°28′138″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Сергеевка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ауылынан батысқа қарай 1,1 км солтүстік ендік 53°52′125″ шығыстық бағыт 67°27′041″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5-ші Сергеевка қорғаны (Байқара қорымы),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солтүстікке қарай 4 км солтүстік ендік 53°55′242″ шығыстық бағыт 67°25′634″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6-шы Сергеевка қорғаны (Байқарақорымы),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қаласынан солтүстікке қарай 3 км солтүстік ендік 53°54′871″ шығыстық бағыт 67°26′184″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1-ші Социал қорғаны, көне темір дәуірі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 ауылынан оңтүстік шығысқа қарай 0,7 км солтүстік ендік 53°40′782″ шығыстық бағыт 67°18′975″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Социал қорымы,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 ауылынан оңтүстік шығысқа қарай 0,5 км солтүстік ендік 53°40′927″ шығыстық бағыт 67°18′871″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Ступинка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солтүстік батысқа қарай 5 км солтүстік ендік 53°58′478″ шығыстық бағыт 67°27′728″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ауылынан солтүстік шығысқа қарай 5 км солтүстік ендік 53°35′246″ шығыстық бағыт 67°07′237″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Ұлыбай қорымы, қола және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Двойники ауылынан батысқа қарай 5 км солтүстік ендік 53°36′432″ шығыстық бағыт 67°13′764″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Чудаскай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ауылынан оңтүстік батысқа қарай 1,5 км солтүстік ендік 53°31′724″ шығыстық бағыт 67°03′067″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 қорымы, көне темір дәуірі,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Ыбыраев ауылынан солтүстік шығысқа қарай 3 км солтүстік ендік 53°57′104″ шығыстық бағыт 67°38′101″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 қорғаны, көне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ауылынан оңтүстікке қарай 8 км солтүстік ендік 53°55'440'' шығыстық бағыт 67°00'231''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