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ae13" w14:textId="65cae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қалалық мәслихатының 2013 жылғы 27 желтоқсандағы № 6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2021 жылғы 22 желтоқсандағы № 2 шешімі. Қазақстан Республикасының Әділет министрлігінде 2021 жылғы 24 желтоқсанда № 26000 болып тіркелді. Күші жойылды - Солтүстік Қазақстан облысы Петропавл қалалық мәслихатының 2023 жылғы 24 қарашадағы № 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қалалық мәслихатының 24.11.2023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ШЕШТІ: </w:t>
      </w:r>
    </w:p>
    <w:bookmarkEnd w:id="0"/>
    <w:bookmarkStart w:name="z5" w:id="1"/>
    <w:p>
      <w:pPr>
        <w:spacing w:after="0"/>
        <w:ind w:left="0"/>
        <w:jc w:val="both"/>
      </w:pPr>
      <w:r>
        <w:rPr>
          <w:rFonts w:ascii="Times New Roman"/>
          <w:b w:val="false"/>
          <w:i w:val="false"/>
          <w:color w:val="000000"/>
          <w:sz w:val="28"/>
        </w:rPr>
        <w:t xml:space="preserve">
      1. Петропавл қалалық мәслихатының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2013 жылғы 27 желтоқсандағы № 6 (Нормативтік құқықтық актілерді мемлекеттік тіркеу тізілімінде № 2515 болып тіркелді)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шешіміне</w:t>
      </w:r>
      <w:r>
        <w:rPr>
          <w:rFonts w:ascii="Times New Roman"/>
          <w:b w:val="false"/>
          <w:i w:val="false"/>
          <w:color w:val="000000"/>
          <w:sz w:val="28"/>
        </w:rPr>
        <w:t xml:space="preserve">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8"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мүгедектерді әлеуметтік қорғау туралы" Қазақстан Республикасының Заңы,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9" w:id="6"/>
    <w:p>
      <w:pPr>
        <w:spacing w:after="0"/>
        <w:ind w:left="0"/>
        <w:jc w:val="both"/>
      </w:pPr>
      <w:r>
        <w:rPr>
          <w:rFonts w:ascii="Times New Roman"/>
          <w:b w:val="false"/>
          <w:i w:val="false"/>
          <w:color w:val="000000"/>
          <w:sz w:val="28"/>
        </w:rPr>
        <w:t>
      1-тарау. Жалпы ережелер</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2" w:id="9"/>
    <w:p>
      <w:pPr>
        <w:spacing w:after="0"/>
        <w:ind w:left="0"/>
        <w:jc w:val="both"/>
      </w:pPr>
      <w:r>
        <w:rPr>
          <w:rFonts w:ascii="Times New Roman"/>
          <w:b w:val="false"/>
          <w:i w:val="false"/>
          <w:color w:val="000000"/>
          <w:sz w:val="28"/>
        </w:rPr>
        <w:t xml:space="preserve">
      2) арнайы комиссия – өмірлік қиын жағдайдың туындауына байланысты әлеуметтік көмек көрсетуге үміткер адамның (отбасының) өтінішін қарау бойынша Петропавл қаласы әкімінің шешімімен құрылатын комиссия; </w:t>
      </w:r>
    </w:p>
    <w:bookmarkEnd w:id="9"/>
    <w:bookmarkStart w:name="z23" w:id="10"/>
    <w:p>
      <w:pPr>
        <w:spacing w:after="0"/>
        <w:ind w:left="0"/>
        <w:jc w:val="both"/>
      </w:pPr>
      <w:r>
        <w:rPr>
          <w:rFonts w:ascii="Times New Roman"/>
          <w:b w:val="false"/>
          <w:i w:val="false"/>
          <w:color w:val="000000"/>
          <w:sz w:val="28"/>
        </w:rPr>
        <w:t>
      3) ең төмен күнкөріс деңгейі – Солтүстік Қазақстан облысы бойынша статистика органдары есептейтін мөлшері бойынша ең төмен тұтыну себетінің құнына тең, бір адамға қажетті ең төмен ақшалай кіріс;</w:t>
      </w:r>
    </w:p>
    <w:bookmarkEnd w:id="10"/>
    <w:bookmarkStart w:name="z24"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5"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6"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7" w:id="14"/>
    <w:p>
      <w:pPr>
        <w:spacing w:after="0"/>
        <w:ind w:left="0"/>
        <w:jc w:val="both"/>
      </w:pPr>
      <w:r>
        <w:rPr>
          <w:rFonts w:ascii="Times New Roman"/>
          <w:b w:val="false"/>
          <w:i w:val="false"/>
          <w:color w:val="000000"/>
          <w:sz w:val="28"/>
        </w:rPr>
        <w:t>
      7) уәкілетті орган – "Петропавл қаласы әкімдігінің жұмыспен қамту және әлеуметтік бағдарламалар бөлімі" коммуналдық мемлекеттік мекемесі;</w:t>
      </w:r>
    </w:p>
    <w:bookmarkEnd w:id="14"/>
    <w:bookmarkStart w:name="z28"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Петропавл қаласы әкімінің шешімімен құрылатын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0" w:id="17"/>
    <w:p>
      <w:pPr>
        <w:spacing w:after="0"/>
        <w:ind w:left="0"/>
        <w:jc w:val="both"/>
      </w:pPr>
      <w:r>
        <w:rPr>
          <w:rFonts w:ascii="Times New Roman"/>
          <w:b w:val="false"/>
          <w:i w:val="false"/>
          <w:color w:val="000000"/>
          <w:sz w:val="28"/>
        </w:rPr>
        <w:t>
      3. Осы Қағидалар Солтүстік Қазақстан облысы Петропавл қаласы аумағында тұрақты тұратын адамдарға таралады.</w:t>
      </w:r>
    </w:p>
    <w:bookmarkEnd w:id="17"/>
    <w:bookmarkStart w:name="z31" w:id="18"/>
    <w:p>
      <w:pPr>
        <w:spacing w:after="0"/>
        <w:ind w:left="0"/>
        <w:jc w:val="both"/>
      </w:pPr>
      <w:r>
        <w:rPr>
          <w:rFonts w:ascii="Times New Roman"/>
          <w:b w:val="false"/>
          <w:i w:val="false"/>
          <w:color w:val="000000"/>
          <w:sz w:val="28"/>
        </w:rPr>
        <w:t>
      4. "Қазақстан Республикасында мүгедектердi әлеуметтiк қорғау туралы" Қазақстан Республикасы Заңының 16-бабында және "Ардагерлер туралы"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8"/>
    <w:bookmarkStart w:name="z32" w:id="19"/>
    <w:p>
      <w:pPr>
        <w:spacing w:after="0"/>
        <w:ind w:left="0"/>
        <w:jc w:val="both"/>
      </w:pPr>
      <w:r>
        <w:rPr>
          <w:rFonts w:ascii="Times New Roman"/>
          <w:b w:val="false"/>
          <w:i w:val="false"/>
          <w:color w:val="000000"/>
          <w:sz w:val="28"/>
        </w:rPr>
        <w:t xml:space="preserve">
      5. Әлеуметтік көмек біржолғы және (немесе) кезең-кезеңмен (ай сайын) беріледі. </w:t>
      </w:r>
    </w:p>
    <w:bookmarkEnd w:id="19"/>
    <w:bookmarkStart w:name="z33"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4" w:id="21"/>
    <w:p>
      <w:pPr>
        <w:spacing w:after="0"/>
        <w:ind w:left="0"/>
        <w:jc w:val="both"/>
      </w:pPr>
      <w:r>
        <w:rPr>
          <w:rFonts w:ascii="Times New Roman"/>
          <w:b w:val="false"/>
          <w:i w:val="false"/>
          <w:color w:val="000000"/>
          <w:sz w:val="28"/>
        </w:rPr>
        <w:t xml:space="preserve">
      6. Алушылардың санатының тізбесі және әлеуметтік көмектің шекті мөлшері осы Қағидалармен бекітіледі. </w:t>
      </w:r>
    </w:p>
    <w:bookmarkEnd w:id="21"/>
    <w:bookmarkStart w:name="z35" w:id="22"/>
    <w:p>
      <w:pPr>
        <w:spacing w:after="0"/>
        <w:ind w:left="0"/>
        <w:jc w:val="both"/>
      </w:pPr>
      <w:r>
        <w:rPr>
          <w:rFonts w:ascii="Times New Roman"/>
          <w:b w:val="false"/>
          <w:i w:val="false"/>
          <w:color w:val="000000"/>
          <w:sz w:val="28"/>
        </w:rPr>
        <w:t>
      7. Мереке күніне әлеуметтік көмек біржолғы мереке күніне келесі санаттағы азаматтарға көрсетіледі:</w:t>
      </w:r>
    </w:p>
    <w:bookmarkEnd w:id="22"/>
    <w:bookmarkStart w:name="z36" w:id="23"/>
    <w:p>
      <w:pPr>
        <w:spacing w:after="0"/>
        <w:ind w:left="0"/>
        <w:jc w:val="both"/>
      </w:pPr>
      <w:r>
        <w:rPr>
          <w:rFonts w:ascii="Times New Roman"/>
          <w:b w:val="false"/>
          <w:i w:val="false"/>
          <w:color w:val="000000"/>
          <w:sz w:val="28"/>
        </w:rPr>
        <w:t>
      1) 8 наурыз - Халықаралық әйелдер күніне орай:</w:t>
      </w:r>
    </w:p>
    <w:bookmarkEnd w:id="23"/>
    <w:bookmarkStart w:name="z37" w:id="24"/>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24"/>
    <w:bookmarkStart w:name="z38" w:id="25"/>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5"/>
    <w:bookmarkStart w:name="z39" w:id="26"/>
    <w:p>
      <w:pPr>
        <w:spacing w:after="0"/>
        <w:ind w:left="0"/>
        <w:jc w:val="both"/>
      </w:pPr>
      <w:r>
        <w:rPr>
          <w:rFonts w:ascii="Times New Roman"/>
          <w:b w:val="false"/>
          <w:i w:val="false"/>
          <w:color w:val="000000"/>
          <w:sz w:val="28"/>
        </w:rPr>
        <w:t>
      2) 7 мамыр – Отан қорғаушылар күніне:</w:t>
      </w:r>
    </w:p>
    <w:bookmarkEnd w:id="26"/>
    <w:bookmarkStart w:name="z40" w:id="27"/>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 мөлшерінде;</w:t>
      </w:r>
    </w:p>
    <w:bookmarkEnd w:id="27"/>
    <w:bookmarkStart w:name="z41" w:id="28"/>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8"/>
    <w:bookmarkStart w:name="z42" w:id="29"/>
    <w:p>
      <w:pPr>
        <w:spacing w:after="0"/>
        <w:ind w:left="0"/>
        <w:jc w:val="both"/>
      </w:pPr>
      <w:r>
        <w:rPr>
          <w:rFonts w:ascii="Times New Roman"/>
          <w:b w:val="false"/>
          <w:i w:val="false"/>
          <w:color w:val="000000"/>
          <w:sz w:val="28"/>
        </w:rPr>
        <w:t>
      3) 9 мамыр - Жеңіс күніне орай:</w:t>
      </w:r>
    </w:p>
    <w:bookmarkEnd w:id="29"/>
    <w:bookmarkStart w:name="z43" w:id="30"/>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 1 000 000 (бір миллион) теңге мөлшерінде;</w:t>
      </w:r>
    </w:p>
    <w:bookmarkEnd w:id="30"/>
    <w:bookmarkStart w:name="z44" w:id="31"/>
    <w:p>
      <w:pPr>
        <w:spacing w:after="0"/>
        <w:ind w:left="0"/>
        <w:jc w:val="both"/>
      </w:pPr>
      <w:r>
        <w:rPr>
          <w:rFonts w:ascii="Times New Roman"/>
          <w:b w:val="false"/>
          <w:i w:val="false"/>
          <w:color w:val="000000"/>
          <w:sz w:val="28"/>
        </w:rPr>
        <w:t>
      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 – 1 000 000 (бір миллион) теңге мөлшерінде;</w:t>
      </w:r>
    </w:p>
    <w:bookmarkEnd w:id="31"/>
    <w:bookmarkStart w:name="z45"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32"/>
    <w:bookmarkStart w:name="z46"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33"/>
    <w:bookmarkStart w:name="z47"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34"/>
    <w:bookmarkStart w:name="z48"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35"/>
    <w:bookmarkStart w:name="z49" w:id="36"/>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36"/>
    <w:bookmarkStart w:name="z50"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 - 60 000 (алпыс мың) теңге мөлшерінде;</w:t>
      </w:r>
    </w:p>
    <w:bookmarkEnd w:id="37"/>
    <w:bookmarkStart w:name="z51"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38"/>
    <w:bookmarkStart w:name="z52" w:id="3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39"/>
    <w:bookmarkStart w:name="z53"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 - 60 000 (алпыс мың) теңге мөлшерінде;</w:t>
      </w:r>
    </w:p>
    <w:bookmarkEnd w:id="40"/>
    <w:bookmarkStart w:name="z54"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 - 60 000 (алпыс мың) теңге мөлшерінде;</w:t>
      </w:r>
    </w:p>
    <w:bookmarkEnd w:id="41"/>
    <w:bookmarkStart w:name="z55" w:id="42"/>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марапатталған азаматтың екінші рет некеге тұрмаған жұбайы (зайыбы) - 30 000 (отыз мың) теңге мөлшерінде;</w:t>
      </w:r>
    </w:p>
    <w:bookmarkEnd w:id="42"/>
    <w:bookmarkStart w:name="z56"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 - 30 000 (отыз мың) теңге мөлшерінде;</w:t>
      </w:r>
    </w:p>
    <w:bookmarkEnd w:id="43"/>
    <w:bookmarkStart w:name="z57"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 – 5 (бес) айлық есептік көрсеткіш мөлшерінде;</w:t>
      </w:r>
    </w:p>
    <w:bookmarkEnd w:id="44"/>
    <w:bookmarkStart w:name="z58"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- 15 (он бес) айлық есептік көрсеткіш мөлшерінде;</w:t>
      </w:r>
    </w:p>
    <w:bookmarkEnd w:id="45"/>
    <w:bookmarkStart w:name="z59" w:id="46"/>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ядролық сынақтардың салдарынан мүгедек болған адамдарға және ата-анасының бірінің радиациялық сәуле алуы себебінен генетикалық жағынан мүгедек болып қалған олардың балаларына - 15 (он бес) айлық есептік көрсеткіш мөлшерінде;</w:t>
      </w:r>
    </w:p>
    <w:bookmarkEnd w:id="46"/>
    <w:bookmarkStart w:name="z60" w:id="47"/>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- 15 (он бес) айлық есептік көрсеткіш мөлшерінде;</w:t>
      </w:r>
    </w:p>
    <w:bookmarkEnd w:id="47"/>
    <w:bookmarkStart w:name="z61" w:id="4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әсеріне белгіленген тәртіппен байланысты болған сәуле ауруының салдарынан қайтыс болған немесе қайтыс болған мүгедектердің отбасыларына - 15 (он бес) айлық есептік көрсеткіш мөлшерінде;</w:t>
      </w:r>
    </w:p>
    <w:bookmarkEnd w:id="48"/>
    <w:bookmarkStart w:name="z62" w:id="49"/>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- 15 (он бес) айлық есептік көрсеткіш мөлшерінде;</w:t>
      </w:r>
    </w:p>
    <w:bookmarkEnd w:id="49"/>
    <w:bookmarkStart w:name="z63" w:id="50"/>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50"/>
    <w:bookmarkStart w:name="z64"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–15 (он бес) айлық есептік көрсеткіш мөлшерінде;</w:t>
      </w:r>
    </w:p>
    <w:bookmarkEnd w:id="51"/>
    <w:bookmarkStart w:name="z65"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 - 15 (он бес) айлық есептік көрсеткіш мөлшерінде;</w:t>
      </w:r>
    </w:p>
    <w:bookmarkEnd w:id="52"/>
    <w:bookmarkStart w:name="z66"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15 (он бес) айлық есептік көрсеткіш мөлшерінде;</w:t>
      </w:r>
    </w:p>
    <w:bookmarkEnd w:id="53"/>
    <w:bookmarkStart w:name="z67"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 - 15 (он бес) айлық есептік көрсеткіш мөлшерінде;</w:t>
      </w:r>
    </w:p>
    <w:bookmarkEnd w:id="54"/>
    <w:bookmarkStart w:name="z68" w:id="5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 болған әскери қызметшілерге - 15 (он бес) айлық есептік көрсеткіш мөлшерінде;</w:t>
      </w:r>
    </w:p>
    <w:bookmarkEnd w:id="55"/>
    <w:bookmarkStart w:name="z69" w:id="56"/>
    <w:p>
      <w:pPr>
        <w:spacing w:after="0"/>
        <w:ind w:left="0"/>
        <w:jc w:val="both"/>
      </w:pPr>
      <w:r>
        <w:rPr>
          <w:rFonts w:ascii="Times New Roman"/>
          <w:b w:val="false"/>
          <w:i w:val="false"/>
          <w:color w:val="000000"/>
          <w:sz w:val="28"/>
        </w:rPr>
        <w:t>
      басқа елдерде әрекет еткен әскери құрамдарға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қызметшілерге – 15 (он бес) айлық есептік көрсеткіш мөлшерінде;</w:t>
      </w:r>
    </w:p>
    <w:bookmarkEnd w:id="56"/>
    <w:bookmarkStart w:name="z70" w:id="57"/>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 контузия алу, мертігу, ауру салдарынан қаза тапқан (хабар-ошарсыз кеткен) немесе қайтыс болған әскери қызметшілердің отбасыларына - 15 (он бес) айлық есептік көрсеткіш мөлшерінде;</w:t>
      </w:r>
    </w:p>
    <w:bookmarkEnd w:id="57"/>
    <w:bookmarkStart w:name="z71" w:id="5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 - 15 (он бес) айлық есептік көрсеткіш мөлшерінде;</w:t>
      </w:r>
    </w:p>
    <w:bookmarkEnd w:id="58"/>
    <w:bookmarkStart w:name="z72" w:id="5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- 15 (он бес) айлық есептік көрсеткіш мөлшерінде;</w:t>
      </w:r>
    </w:p>
    <w:bookmarkEnd w:id="59"/>
    <w:bookmarkStart w:name="z73" w:id="60"/>
    <w:p>
      <w:pPr>
        <w:spacing w:after="0"/>
        <w:ind w:left="0"/>
        <w:jc w:val="both"/>
      </w:pPr>
      <w:r>
        <w:rPr>
          <w:rFonts w:ascii="Times New Roman"/>
          <w:b w:val="false"/>
          <w:i w:val="false"/>
          <w:color w:val="000000"/>
          <w:sz w:val="28"/>
        </w:rPr>
        <w:t>
      Тәжік-Ауған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60"/>
    <w:bookmarkStart w:name="z74" w:id="61"/>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1"/>
    <w:bookmarkStart w:name="z75" w:id="62"/>
    <w:p>
      <w:pPr>
        <w:spacing w:after="0"/>
        <w:ind w:left="0"/>
        <w:jc w:val="both"/>
      </w:pPr>
      <w:r>
        <w:rPr>
          <w:rFonts w:ascii="Times New Roman"/>
          <w:b w:val="false"/>
          <w:i w:val="false"/>
          <w:color w:val="000000"/>
          <w:sz w:val="28"/>
        </w:rPr>
        <w:t>
      Таулы Қарабақтағы этносаралық жанжалды реттеуге қатысқан бұрынғы КСР Одағының ішкі істер және мемлекеттік қауіпсіздік органдарының әскери қызметшілеріне, сондай – ақ басшы және қатардағы құрамының адамдарына – 15 (он бес) айлық есептік көрсеткіш мөлшерінде;</w:t>
      </w:r>
    </w:p>
    <w:bookmarkEnd w:id="62"/>
    <w:bookmarkStart w:name="z76" w:id="63"/>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3"/>
    <w:bookmarkStart w:name="z77" w:id="64"/>
    <w:p>
      <w:pPr>
        <w:spacing w:after="0"/>
        <w:ind w:left="0"/>
        <w:jc w:val="both"/>
      </w:pPr>
      <w:r>
        <w:rPr>
          <w:rFonts w:ascii="Times New Roman"/>
          <w:b w:val="false"/>
          <w:i w:val="false"/>
          <w:color w:val="000000"/>
          <w:sz w:val="28"/>
        </w:rPr>
        <w:t>
      Социалистік Еңбек Ерлеріне, үш дәрежелі Даңқ, үш дәрежелі Еңбек Даңқы ордендерінің иегерлеріне - 10 (он) айлық есептік көрсеткіш мөлшерінде;</w:t>
      </w:r>
    </w:p>
    <w:bookmarkEnd w:id="64"/>
    <w:bookmarkStart w:name="z78" w:id="65"/>
    <w:p>
      <w:pPr>
        <w:spacing w:after="0"/>
        <w:ind w:left="0"/>
        <w:jc w:val="both"/>
      </w:pPr>
      <w:r>
        <w:rPr>
          <w:rFonts w:ascii="Times New Roman"/>
          <w:b w:val="false"/>
          <w:i w:val="false"/>
          <w:color w:val="000000"/>
          <w:sz w:val="28"/>
        </w:rPr>
        <w:t>
      "Қазақстанның Еңбек Ері" атағына ие болған адамдарға - 10 (он) айлық есептік көрсеткіш мөлшерінде;</w:t>
      </w:r>
    </w:p>
    <w:bookmarkEnd w:id="65"/>
    <w:bookmarkStart w:name="z79"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қаланың құрметті азаматтарына - 10 (он) айлық есептік көрсеткіш мөлшерінде біржолғы өтемақылар төленеді;</w:t>
      </w:r>
    </w:p>
    <w:bookmarkEnd w:id="66"/>
    <w:bookmarkStart w:name="z80" w:id="67"/>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7"/>
    <w:bookmarkStart w:name="z81" w:id="68"/>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8"/>
    <w:bookmarkStart w:name="z82" w:id="6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69"/>
    <w:bookmarkStart w:name="z83" w:id="7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0"/>
    <w:bookmarkStart w:name="z84" w:id="71"/>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71"/>
    <w:bookmarkStart w:name="z85" w:id="7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2"/>
    <w:bookmarkStart w:name="z86" w:id="73"/>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3"/>
    <w:bookmarkStart w:name="z87"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74"/>
    <w:bookmarkStart w:name="z88" w:id="75"/>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75"/>
    <w:bookmarkStart w:name="z89" w:id="76"/>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76"/>
    <w:bookmarkStart w:name="z90" w:id="77"/>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 басына шаққандағы орташа табысын ескере отырып, мынадай негіздер бойынша көрсетіледі:</w:t>
      </w:r>
    </w:p>
    <w:bookmarkEnd w:id="77"/>
    <w:bookmarkStart w:name="z91" w:id="78"/>
    <w:p>
      <w:pPr>
        <w:spacing w:after="0"/>
        <w:ind w:left="0"/>
        <w:jc w:val="both"/>
      </w:pPr>
      <w:r>
        <w:rPr>
          <w:rFonts w:ascii="Times New Roman"/>
          <w:b w:val="false"/>
          <w:i w:val="false"/>
          <w:color w:val="000000"/>
          <w:sz w:val="28"/>
        </w:rPr>
        <w:t>
      жетімдiк және ата-ана қамқорлығының болмауы - 10 (он) айлық есептік көрсеткіш мөлшерінде біржолғы жәрдемақы төленеді;</w:t>
      </w:r>
    </w:p>
    <w:bookmarkEnd w:id="78"/>
    <w:bookmarkStart w:name="z92" w:id="79"/>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бұрын ауырған ауруы және (немесе) мүгедектігі салдарынан егде жасына байланысты өзіне-өзі қызмет көрсете алмауы; әлеуметтік бейімсіздікке және әлеуметтік депривацияға әкеп соққан қатыгездік - 10 (он) айлық есептік көрсеткіш мөлшерінде біржолғы жәрдемақы төленеді;</w:t>
      </w:r>
    </w:p>
    <w:bookmarkEnd w:id="79"/>
    <w:bookmarkStart w:name="z93" w:id="80"/>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–өмірлік қиын жағдай туындаған күннен бастап өтініш көрсету мерзімі алты айдан кешіктірмей біржолғы 10 (он) айлық есептік көрсеткіш мөлшерінде.</w:t>
      </w:r>
    </w:p>
    <w:bookmarkEnd w:id="80"/>
    <w:bookmarkStart w:name="z94" w:id="81"/>
    <w:p>
      <w:pPr>
        <w:spacing w:after="0"/>
        <w:ind w:left="0"/>
        <w:jc w:val="both"/>
      </w:pPr>
      <w:r>
        <w:rPr>
          <w:rFonts w:ascii="Times New Roman"/>
          <w:b w:val="false"/>
          <w:i w:val="false"/>
          <w:color w:val="000000"/>
          <w:sz w:val="28"/>
        </w:rPr>
        <w:t>
      9. Өмірлік қиын жағдайда қалған азаматтардың мынадай санаттарына табыстарын есепке алмай көрсетіледі:</w:t>
      </w:r>
    </w:p>
    <w:bookmarkEnd w:id="81"/>
    <w:bookmarkStart w:name="z95" w:id="82"/>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2"/>
    <w:bookmarkStart w:name="z96" w:id="83"/>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bookmarkEnd w:id="83"/>
    <w:bookmarkStart w:name="z97" w:id="84"/>
    <w:p>
      <w:pPr>
        <w:spacing w:after="0"/>
        <w:ind w:left="0"/>
        <w:jc w:val="both"/>
      </w:pPr>
      <w:r>
        <w:rPr>
          <w:rFonts w:ascii="Times New Roman"/>
          <w:b w:val="false"/>
          <w:i w:val="false"/>
          <w:color w:val="000000"/>
          <w:sz w:val="28"/>
        </w:rPr>
        <w:t>
      туберкулезбен ауыратын және Солтүстік Қазақстан облысының облыстық фтизиопульмонология орталығы ұсынған тізім негізінде амбулаториялық емделуде жүрген азаматтарға қосымша тамақтануға - 10 (он) айлық есептік көрсеткіш мөлшерінде біржолғы жәрдемақы төленеді.</w:t>
      </w:r>
    </w:p>
    <w:bookmarkEnd w:id="84"/>
    <w:bookmarkStart w:name="z98" w:id="85"/>
    <w:p>
      <w:pPr>
        <w:spacing w:after="0"/>
        <w:ind w:left="0"/>
        <w:jc w:val="both"/>
      </w:pPr>
      <w:r>
        <w:rPr>
          <w:rFonts w:ascii="Times New Roman"/>
          <w:b w:val="false"/>
          <w:i w:val="false"/>
          <w:color w:val="000000"/>
          <w:sz w:val="28"/>
        </w:rPr>
        <w:t>
      10. Әлеуметтік көмек азаматтардың келесі санаттарына табыстарын ескере отырып көрсетіледі:</w:t>
      </w:r>
    </w:p>
    <w:bookmarkEnd w:id="85"/>
    <w:bookmarkStart w:name="z99" w:id="86"/>
    <w:p>
      <w:pPr>
        <w:spacing w:after="0"/>
        <w:ind w:left="0"/>
        <w:jc w:val="both"/>
      </w:pPr>
      <w:r>
        <w:rPr>
          <w:rFonts w:ascii="Times New Roman"/>
          <w:b w:val="false"/>
          <w:i w:val="false"/>
          <w:color w:val="000000"/>
          <w:sz w:val="28"/>
        </w:rPr>
        <w:t>
      адамның (отбасының) ең төменгі күнкөріс деңгейі мөлшерінің бір еселік шегінен аспайтын жан басына шаққандағы орташа табысын ескере отырып, әрбір оқу семестрі үшін жеке оқыту құны мөлшерінде Солтүстік Қазақстан облысының жоғары оқу орындарында күндізгі оқу нысанының құнын төлеуде жан басына шаққандағы орташа табысы ең төмен күнкөріс деңгейінің шамасынан төмен отбасыларға;</w:t>
      </w:r>
    </w:p>
    <w:bookmarkEnd w:id="86"/>
    <w:bookmarkStart w:name="z100" w:id="87"/>
    <w:p>
      <w:pPr>
        <w:spacing w:after="0"/>
        <w:ind w:left="0"/>
        <w:jc w:val="both"/>
      </w:pPr>
      <w:r>
        <w:rPr>
          <w:rFonts w:ascii="Times New Roman"/>
          <w:b w:val="false"/>
          <w:i w:val="false"/>
          <w:color w:val="000000"/>
          <w:sz w:val="28"/>
        </w:rPr>
        <w:t>
      төрт және одан да көп бірге тұратын кәмелетке толмаған балалары бар көп балалы отбасыларға адамның (отбасының) ең төменгі күнкөріс деңгейі мөлшерінің бір еселік шегінен аспайтын жан басына шаққандағы орташа табысын ескере отырып, 10 (он) айлық есептік көрсеткіш мөлшерінде біржолғы жәрдемақы төленеді.</w:t>
      </w:r>
    </w:p>
    <w:bookmarkEnd w:id="87"/>
    <w:bookmarkStart w:name="z101" w:id="88"/>
    <w:p>
      <w:pPr>
        <w:spacing w:after="0"/>
        <w:ind w:left="0"/>
        <w:jc w:val="both"/>
      </w:pPr>
      <w:r>
        <w:rPr>
          <w:rFonts w:ascii="Times New Roman"/>
          <w:b w:val="false"/>
          <w:i w:val="false"/>
          <w:color w:val="000000"/>
          <w:sz w:val="28"/>
        </w:rPr>
        <w:t>
      11. Біржолғы әлеуметтік көмек азаматтардың мынадай санаттарына табыстарын есепке алмай көрсетіледі:</w:t>
      </w:r>
    </w:p>
    <w:bookmarkEnd w:id="88"/>
    <w:bookmarkStart w:name="z102" w:id="8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70 (жетпіс) айлық есептік көрсеткіш мөлшеріндегі сомадан аспайтын;</w:t>
      </w:r>
    </w:p>
    <w:bookmarkEnd w:id="89"/>
    <w:bookmarkStart w:name="z103" w:id="90"/>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1, 2, 3-топтағы мүгедектерге және жеті жасқа дейінгі мүгедек балаларға, жеті жастан он сегіз жасқа дейінгі 1, 2, 3-топтағы мүгедектерге балаларға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табыстарын есепке алмай, санаторий-курорттық емдеу құны мөлшерінде, бірақ 50 (елу) айлық есептік көрсеткіштен аспайтын санаторий-курорттық картадан үзінді көшірме ұсынумен.</w:t>
      </w:r>
    </w:p>
    <w:bookmarkEnd w:id="90"/>
    <w:bookmarkStart w:name="z104" w:id="91"/>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министрінің "Мүгедектерді оңалтудың кейбір мәселелері туралы" 2015 жылғы 22 қантардағы № 26 бұйрығымен бекітілген (Нормативтік құқықтық актілерді мемлекеттік тіркеу тізілімінде № 10370 болып тіркелген) мүгедектерге және мүгедек балаларға санаторий-курорттық емдеу түрінде медициналық оңалту берілмеген жағдайда, жалпы аурудан 1, 2, 3-топтағы мүгедектерге және жеті жасқа дейінгі мүгедек балаларға, жеті жастан он сегіз жасқа дейінгі 1, 2, 3-топтағы мүгедектерге балаларға санаторий-курорттық емдеуді ұсыну қағидаларына сәйкес санаторий-курорттық емдеуді алмаған жағдайда;</w:t>
      </w:r>
    </w:p>
    <w:bookmarkEnd w:id="91"/>
    <w:bookmarkStart w:name="z105" w:id="92"/>
    <w:p>
      <w:pPr>
        <w:spacing w:after="0"/>
        <w:ind w:left="0"/>
        <w:jc w:val="both"/>
      </w:pPr>
      <w:r>
        <w:rPr>
          <w:rFonts w:ascii="Times New Roman"/>
          <w:b w:val="false"/>
          <w:i w:val="false"/>
          <w:color w:val="000000"/>
          <w:sz w:val="28"/>
        </w:rPr>
        <w:t>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 міндетті.</w:t>
      </w:r>
    </w:p>
    <w:bookmarkEnd w:id="92"/>
    <w:bookmarkStart w:name="z106" w:id="93"/>
    <w:p>
      <w:pPr>
        <w:spacing w:after="0"/>
        <w:ind w:left="0"/>
        <w:jc w:val="both"/>
      </w:pPr>
      <w:r>
        <w:rPr>
          <w:rFonts w:ascii="Times New Roman"/>
          <w:b w:val="false"/>
          <w:i w:val="false"/>
          <w:color w:val="000000"/>
          <w:sz w:val="28"/>
        </w:rPr>
        <w:t>
      12. Әлеуметтік көмек көрсетуге адамның (отбасының) жан басына шаққандағы орташа табысы әлеуметтік көмек тағайындауға өтініш білдірген тоқсанның алдындағы тоқсанда алынған жиынтық табысты отбасы мүшелерінің санына және үш айға бөлу арқылы есептеледі.</w:t>
      </w:r>
    </w:p>
    <w:bookmarkEnd w:id="93"/>
    <w:bookmarkStart w:name="z107" w:id="94"/>
    <w:p>
      <w:pPr>
        <w:spacing w:after="0"/>
        <w:ind w:left="0"/>
        <w:jc w:val="both"/>
      </w:pPr>
      <w:r>
        <w:rPr>
          <w:rFonts w:ascii="Times New Roman"/>
          <w:b w:val="false"/>
          <w:i w:val="false"/>
          <w:color w:val="000000"/>
          <w:sz w:val="28"/>
        </w:rPr>
        <w:t>
      Бұл ретте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4"/>
    <w:bookmarkStart w:name="z108" w:id="95"/>
    <w:p>
      <w:pPr>
        <w:spacing w:after="0"/>
        <w:ind w:left="0"/>
        <w:jc w:val="left"/>
      </w:pPr>
      <w:r>
        <w:rPr>
          <w:rFonts w:ascii="Times New Roman"/>
          <w:b/>
          <w:i w:val="false"/>
          <w:color w:val="000000"/>
        </w:rPr>
        <w:t xml:space="preserve"> 3-тарау. Әлеуметтік көмек көрсету тәртібі</w:t>
      </w:r>
    </w:p>
    <w:bookmarkEnd w:id="95"/>
    <w:bookmarkStart w:name="z109" w:id="96"/>
    <w:p>
      <w:pPr>
        <w:spacing w:after="0"/>
        <w:ind w:left="0"/>
        <w:jc w:val="both"/>
      </w:pPr>
      <w:r>
        <w:rPr>
          <w:rFonts w:ascii="Times New Roman"/>
          <w:b w:val="false"/>
          <w:i w:val="false"/>
          <w:color w:val="000000"/>
          <w:sz w:val="28"/>
        </w:rPr>
        <w:t>
      13. Әлеуметтік көмек көрсету тәртібі Үлгілік қағидаларға сәйкес айқындалады.</w:t>
      </w:r>
    </w:p>
    <w:bookmarkEnd w:id="96"/>
    <w:bookmarkStart w:name="z110" w:id="97"/>
    <w:p>
      <w:pPr>
        <w:spacing w:after="0"/>
        <w:ind w:left="0"/>
        <w:jc w:val="both"/>
      </w:pPr>
      <w:r>
        <w:rPr>
          <w:rFonts w:ascii="Times New Roman"/>
          <w:b w:val="false"/>
          <w:i w:val="false"/>
          <w:color w:val="000000"/>
          <w:sz w:val="28"/>
        </w:rPr>
        <w:t xml:space="preserve">
      14.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Петропавл қаласының әкімдігі бекітетін тізім бойынша көрсетіледі. </w:t>
      </w:r>
    </w:p>
    <w:bookmarkEnd w:id="97"/>
    <w:bookmarkStart w:name="z111" w:id="98"/>
    <w:p>
      <w:pPr>
        <w:spacing w:after="0"/>
        <w:ind w:left="0"/>
        <w:jc w:val="both"/>
      </w:pPr>
      <w:r>
        <w:rPr>
          <w:rFonts w:ascii="Times New Roman"/>
          <w:b w:val="false"/>
          <w:i w:val="false"/>
          <w:color w:val="000000"/>
          <w:sz w:val="28"/>
        </w:rPr>
        <w:t>
      15. Әлеуметтік көмек ұсынуға шығыстарды қаржыландыру Петропавл қаласының бюджетінде көзделген ағымдағы қаржы жылына арналған қаражат шегінде жүзеге асырылады.</w:t>
      </w:r>
    </w:p>
    <w:bookmarkEnd w:id="98"/>
    <w:bookmarkStart w:name="z112" w:id="99"/>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9"/>
    <w:bookmarkStart w:name="z113" w:id="100"/>
    <w:p>
      <w:pPr>
        <w:spacing w:after="0"/>
        <w:ind w:left="0"/>
        <w:jc w:val="both"/>
      </w:pPr>
      <w:r>
        <w:rPr>
          <w:rFonts w:ascii="Times New Roman"/>
          <w:b w:val="false"/>
          <w:i w:val="false"/>
          <w:color w:val="000000"/>
          <w:sz w:val="28"/>
        </w:rPr>
        <w:t>
      16.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100"/>
    <w:bookmarkStart w:name="z114" w:id="101"/>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101"/>
    <w:bookmarkStart w:name="z115" w:id="102"/>
    <w:p>
      <w:pPr>
        <w:spacing w:after="0"/>
        <w:ind w:left="0"/>
        <w:jc w:val="both"/>
      </w:pPr>
      <w:r>
        <w:rPr>
          <w:rFonts w:ascii="Times New Roman"/>
          <w:b w:val="false"/>
          <w:i w:val="false"/>
          <w:color w:val="000000"/>
          <w:sz w:val="28"/>
        </w:rPr>
        <w:t>
      17. Әлеуметтік көмек мына жағдайларда тоқтатылады:</w:t>
      </w:r>
    </w:p>
    <w:bookmarkEnd w:id="102"/>
    <w:bookmarkStart w:name="z116" w:id="103"/>
    <w:p>
      <w:pPr>
        <w:spacing w:after="0"/>
        <w:ind w:left="0"/>
        <w:jc w:val="both"/>
      </w:pPr>
      <w:r>
        <w:rPr>
          <w:rFonts w:ascii="Times New Roman"/>
          <w:b w:val="false"/>
          <w:i w:val="false"/>
          <w:color w:val="000000"/>
          <w:sz w:val="28"/>
        </w:rPr>
        <w:t>
      1) алушы қайтыс болғанда;</w:t>
      </w:r>
    </w:p>
    <w:bookmarkEnd w:id="103"/>
    <w:bookmarkStart w:name="z117" w:id="104"/>
    <w:p>
      <w:pPr>
        <w:spacing w:after="0"/>
        <w:ind w:left="0"/>
        <w:jc w:val="both"/>
      </w:pPr>
      <w:r>
        <w:rPr>
          <w:rFonts w:ascii="Times New Roman"/>
          <w:b w:val="false"/>
          <w:i w:val="false"/>
          <w:color w:val="000000"/>
          <w:sz w:val="28"/>
        </w:rPr>
        <w:t>
      2) алушы Петропавл қаласынан тыс жерге тұрақты тұруға кеткенде;</w:t>
      </w:r>
    </w:p>
    <w:bookmarkEnd w:id="104"/>
    <w:bookmarkStart w:name="z118" w:id="105"/>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5"/>
    <w:bookmarkStart w:name="z119" w:id="106"/>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06"/>
    <w:bookmarkStart w:name="z120" w:id="107"/>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7"/>
    <w:bookmarkStart w:name="z121" w:id="108"/>
    <w:p>
      <w:pPr>
        <w:spacing w:after="0"/>
        <w:ind w:left="0"/>
        <w:jc w:val="both"/>
      </w:pPr>
      <w:r>
        <w:rPr>
          <w:rFonts w:ascii="Times New Roman"/>
          <w:b w:val="false"/>
          <w:i w:val="false"/>
          <w:color w:val="000000"/>
          <w:sz w:val="28"/>
        </w:rPr>
        <w:t>
      18. Жәрдемақылардың артық төленген сомалары – ерікті түрде, ал бас тартқан жағдайда сот тәртібімен қайтарылуға жатады.</w:t>
      </w:r>
    </w:p>
    <w:bookmarkEnd w:id="108"/>
    <w:bookmarkStart w:name="z122" w:id="109"/>
    <w:p>
      <w:pPr>
        <w:spacing w:after="0"/>
        <w:ind w:left="0"/>
        <w:jc w:val="left"/>
      </w:pPr>
      <w:r>
        <w:rPr>
          <w:rFonts w:ascii="Times New Roman"/>
          <w:b/>
          <w:i w:val="false"/>
          <w:color w:val="000000"/>
        </w:rPr>
        <w:t xml:space="preserve"> 5-тарау. Қорытынды ереже</w:t>
      </w:r>
    </w:p>
    <w:bookmarkEnd w:id="109"/>
    <w:bookmarkStart w:name="z123" w:id="110"/>
    <w:p>
      <w:pPr>
        <w:spacing w:after="0"/>
        <w:ind w:left="0"/>
        <w:jc w:val="both"/>
      </w:pPr>
      <w:r>
        <w:rPr>
          <w:rFonts w:ascii="Times New Roman"/>
          <w:b w:val="false"/>
          <w:i w:val="false"/>
          <w:color w:val="000000"/>
          <w:sz w:val="28"/>
        </w:rPr>
        <w:t>
      19.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