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89f7" w14:textId="aaf8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 мәслихатының 2021 жылғы 8 қаңтардағы № 44-23 "2021-2023 жылдарға арналған Аққайың ауданының Лесной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 мәслихатының 2021 жылғы 23 сәуірдегі № 2-22 шешімі. Солтүстік Қазақстан облысының Әділет департаментінде 2021 жылғы 28 сәуірде № 7365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Аққайың ауданы мәслихатының "2021-2023 жылдарға арналған Аққайың ауданының Лесной ауылдық округінің бюджетін бекіту туралы" 2021 жылғы 8 қаңтардағы № 44-23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6946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Аққайың ауданының Лесной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108913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1355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406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-107152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108913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</w:t>
      </w:r>
      <w:r>
        <w:rPr>
          <w:rFonts w:ascii="Times New Roman"/>
          <w:b w:val="false"/>
          <w:i w:val="false"/>
          <w:color w:val="000000"/>
          <w:sz w:val="28"/>
        </w:rPr>
        <w:t xml:space="preserve"> - 0 мың теңге: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II сессиясының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Заика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Аққайың ауданы мәслихатының/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2-22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44-23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Аққайың ауданының Лесной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6204"/>
        <w:gridCol w:w="2410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3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бюджетінентрансферттер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107152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бағдарламаның әкімшісі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4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округәкімінің қызметін қамтамасыз ету жөніндегі қызметтер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коммуналдық шаруашылық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мекендердіа баттандыру мен көгалдандыру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қызметін қолдау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  <w:bookmarkEnd w:id="25"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