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aaeb" w14:textId="636a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44-17 "2021-2023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2-16 шешімі. Солтүстік Қазақстан облысының Әділет департаментінде 2021 жылғы 28 сәуірде № 7371 болып тіркелді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Аралағаш ауылдық округінің бюджетін бекіту туралы" 2021 жылғы 8 қаңтардағы № 44-17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Аралағаш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30294 мың теңге: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1946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-28348 мың теңге;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30294 мың теңге;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мың теңге: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Аралағаш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