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d3d9" w14:textId="fe2d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Арықбалық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Арықбалық ауылдық округі әкімінің 2021 жылғы 21 сәуірдегі № 24 шешімі. Солтүстік Қазақстан облысының Әділет департаментінде 2021 жылғы 22 сәуірде № 7321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әкімшілік–аумақтық құрылысы туралы" Заңының 14- 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Арықбалық ауылы халқының пікірін ескере отырып Солтүстік Қазақстан облыстық ономастика комиссияның 2020 жылғы 29 желтоқсан қорытындысы негізінде, Арықбалық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 Арықбалық ауылдық округі Арықбалық ауылының: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Киров көшесі - Бәйкен Әшімов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Куйбышев көшесі - Николай Нижников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Ворошилов көшесі - Ералы Мұқашев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Пролетарская көшесі - Жұмағали Саин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Орджоникидзе көшесі - Шоқан Уәлиханов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Калинин көшесі - Достық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Степан Разин көшесі - Бірлік көшесіне қайта аталсын.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Арықбалық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