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3a64" w14:textId="0bb3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Имантау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Имантау ауылдық округі әкімінің 2021 жылғы 19 сәуірдегі № 11 шешімі. Солтүстік Қазақстан облысының Әділет департаментінде 2021 жылғы 21 сәуірде № 7313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 құрылысы туралы" 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Имантау ауылы халқының пікірін ескере отырып, Солтүстік Қазақстан облыстық ономастикалық комиссияның 2020 жылғы 29 желтоқсандағы қорытындысы негізінде, Имантау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Имантау ауылдық округі Имантау ауылының: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Ворошилов көшесі - Абай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- Ақан сері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 көшесі - Ұлтай Нұрсейітов көшесіне;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 көшесі - Конституция 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Пугачев көшесі - Достық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- Шоқан Уәлиханов көшесіне қайта аталсын.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Имантау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Сердюк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