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b41c" w14:textId="c6ab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2017 жылғы 3 сәуірдегі № 13-3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2021 жылғы 27 қаңтардағы № 2-1 шешімі. Солтүстік Қазақстан облысының Әділет департаментінде 2021 жылғы 2 ақпанда № 7111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2-3-тармақтарына</w:t>
      </w:r>
      <w:r>
        <w:rPr>
          <w:rFonts w:ascii="Times New Roman"/>
          <w:b w:val="false"/>
          <w:i w:val="false"/>
          <w:color w:val="000000"/>
          <w:sz w:val="28"/>
        </w:rPr>
        <w:t xml:space="preserve"> сәйкес Солтүстік Қазақстан облысы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1.Солтүстік Қазақстан облысы Ақжар аудандық мәслихатының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сәуірдегі № 13-3 </w:t>
      </w:r>
      <w:r>
        <w:rPr>
          <w:rFonts w:ascii="Times New Roman"/>
          <w:b w:val="false"/>
          <w:i w:val="false"/>
          <w:color w:val="000000"/>
          <w:sz w:val="28"/>
        </w:rPr>
        <w:t>шешіміне</w:t>
      </w:r>
      <w:r>
        <w:rPr>
          <w:rFonts w:ascii="Times New Roman"/>
          <w:b w:val="false"/>
          <w:i w:val="false"/>
          <w:color w:val="000000"/>
          <w:sz w:val="28"/>
        </w:rPr>
        <w:t xml:space="preserve"> (2017 жылғы 4 мамырдағы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4170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 (бұдан әрі - Қағидалар):</w:t>
      </w:r>
    </w:p>
    <w:bookmarkEnd w:id="2"/>
    <w:bookmarkStart w:name="z7" w:id="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редакциясында мазмұндалсын;</w:t>
      </w:r>
    </w:p>
    <w:bookmarkEnd w:id="3"/>
    <w:bookmarkStart w:name="z8" w:id="4"/>
    <w:p>
      <w:pPr>
        <w:spacing w:after="0"/>
        <w:ind w:left="0"/>
        <w:jc w:val="both"/>
      </w:pPr>
      <w:r>
        <w:rPr>
          <w:rFonts w:ascii="Times New Roman"/>
          <w:b w:val="false"/>
          <w:i w:val="false"/>
          <w:color w:val="000000"/>
          <w:sz w:val="28"/>
        </w:rPr>
        <w:t>
      4-тармақ жаңа редакцияда мазмұндалсын:</w:t>
      </w:r>
    </w:p>
    <w:bookmarkEnd w:id="4"/>
    <w:bookmarkStart w:name="z9" w:id="5"/>
    <w:p>
      <w:pPr>
        <w:spacing w:after="0"/>
        <w:ind w:left="0"/>
        <w:jc w:val="both"/>
      </w:pPr>
      <w:r>
        <w:rPr>
          <w:rFonts w:ascii="Times New Roman"/>
          <w:b w:val="false"/>
          <w:i w:val="false"/>
          <w:color w:val="000000"/>
          <w:sz w:val="28"/>
        </w:rPr>
        <w:t xml:space="preserve">
      "4. Қазақстан Республикасының 2020 жылғы 6 мамырдағы "Ардагерлер туралы"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5"/>
    <w:bookmarkStart w:name="z10" w:id="6"/>
    <w:p>
      <w:pPr>
        <w:spacing w:after="0"/>
        <w:ind w:left="0"/>
        <w:jc w:val="both"/>
      </w:pPr>
      <w:r>
        <w:rPr>
          <w:rFonts w:ascii="Times New Roman"/>
          <w:b w:val="false"/>
          <w:i w:val="false"/>
          <w:color w:val="000000"/>
          <w:sz w:val="28"/>
        </w:rPr>
        <w:t xml:space="preserve">
      Қағидалар келесі мазмұндағы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 тармақтармен</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"15-1.Осы Қағидаларға 2- қосымшаның 19) тармақшасында көрсетілген негіздер бойынша әлеуметтік көмек, кірістер есебінсіз 10 (он) айлық есептік көрсеткіш көлемінде жылына бір рет көрсетіледі;</w:t>
      </w:r>
    </w:p>
    <w:bookmarkEnd w:id="7"/>
    <w:bookmarkStart w:name="z12" w:id="8"/>
    <w:p>
      <w:pPr>
        <w:spacing w:after="0"/>
        <w:ind w:left="0"/>
        <w:jc w:val="both"/>
      </w:pPr>
      <w:r>
        <w:rPr>
          <w:rFonts w:ascii="Times New Roman"/>
          <w:b w:val="false"/>
          <w:i w:val="false"/>
          <w:color w:val="000000"/>
          <w:sz w:val="28"/>
        </w:rPr>
        <w:t>
      15-2.Осы Қағидаларға 2- қосымшаның 20) тармақшасында көрсетілген негіздер бойынша әлеуметтік көмек, кірістер есебінсіз госпиталда болған және жолақы құжаттарын көрсеткен кезде жылына бір рет көрсетіледі;</w:t>
      </w:r>
    </w:p>
    <w:bookmarkEnd w:id="8"/>
    <w:bookmarkStart w:name="z13" w:id="9"/>
    <w:p>
      <w:pPr>
        <w:spacing w:after="0"/>
        <w:ind w:left="0"/>
        <w:jc w:val="both"/>
      </w:pPr>
      <w:r>
        <w:rPr>
          <w:rFonts w:ascii="Times New Roman"/>
          <w:b w:val="false"/>
          <w:i w:val="false"/>
          <w:color w:val="000000"/>
          <w:sz w:val="28"/>
        </w:rPr>
        <w:t>
      15-3.Осы Қағидаларға 2- қосымшаның 21) тармақшасында көрсетілген негіздер бойынша әлеуметтік көмек, кірістер есебінсіз ең төменгі күн көріс деңгейінің 2 (екі) есе мөлшерінде ай сайын көрсетіледі.".</w:t>
      </w:r>
    </w:p>
    <w:bookmarkEnd w:id="9"/>
    <w:bookmarkStart w:name="z14" w:id="10"/>
    <w:p>
      <w:pPr>
        <w:spacing w:after="0"/>
        <w:ind w:left="0"/>
        <w:jc w:val="both"/>
      </w:pPr>
      <w:r>
        <w:rPr>
          <w:rFonts w:ascii="Times New Roman"/>
          <w:b w:val="false"/>
          <w:i w:val="false"/>
          <w:color w:val="000000"/>
          <w:sz w:val="28"/>
        </w:rPr>
        <w:t>
      2.Осы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ауданында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көрсетудің, оның мөлшерлерін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белгілеудің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азаматтарының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1"/>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0420"/>
        <w:gridCol w:w="1499"/>
      </w:tblGrid>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атауы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мемлекеттердің аумақтарындағы ұрыс қимылдарына қатысқан - Кеңес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басшы және қатардағы құрамының адамдары (әскери мамандар мен кеңесшілерді қоса есептегенде);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 ордендерiмен және медальдарымен наградталған жұмысшылар мен қызметшiлер.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–Халықаралық әйелдер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І және ІІ дәрежелі "Ана даңқы" ордендерімен марапатталған немесе бұрын "Батыр ана" атағын алған көп балалы аналар.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2"/>
          <w:p>
            <w:pPr>
              <w:spacing w:after="20"/>
              <w:ind w:left="20"/>
              <w:jc w:val="both"/>
            </w:pPr>
            <w:r>
              <w:rPr>
                <w:rFonts w:ascii="Times New Roman"/>
                <w:b w:val="false"/>
                <w:i w:val="false"/>
                <w:color w:val="000000"/>
                <w:sz w:val="20"/>
              </w:rPr>
              <w:t>
Жылына 1(бір) рет 10 (он)</w:t>
            </w:r>
            <w:r>
              <w:br/>
            </w:r>
            <w:r>
              <w:rPr>
                <w:rFonts w:ascii="Times New Roman"/>
                <w:b w:val="false"/>
                <w:i w:val="false"/>
                <w:color w:val="000000"/>
                <w:sz w:val="20"/>
              </w:rPr>
              <w:t>
</w:t>
            </w:r>
            <w:r>
              <w:rPr>
                <w:rFonts w:ascii="Times New Roman"/>
                <w:b w:val="false"/>
                <w:i w:val="false"/>
                <w:color w:val="000000"/>
                <w:sz w:val="20"/>
              </w:rPr>
              <w:t>айлық есептік</w:t>
            </w:r>
            <w:r>
              <w:br/>
            </w:r>
            <w:r>
              <w:rPr>
                <w:rFonts w:ascii="Times New Roman"/>
                <w:b w:val="false"/>
                <w:i w:val="false"/>
                <w:color w:val="000000"/>
                <w:sz w:val="20"/>
              </w:rPr>
              <w:t>
көрсеткіш</w:t>
            </w:r>
          </w:p>
          <w:bookmarkEnd w:id="12"/>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3"/>
          <w:p>
            <w:pPr>
              <w:spacing w:after="20"/>
              <w:ind w:left="20"/>
              <w:jc w:val="both"/>
            </w:pPr>
            <w:r>
              <w:rPr>
                <w:rFonts w:ascii="Times New Roman"/>
                <w:b w:val="false"/>
                <w:i w:val="false"/>
                <w:color w:val="000000"/>
                <w:sz w:val="20"/>
              </w:rPr>
              <w:t>
Жылына 1(бір) рет 5 (бес)</w:t>
            </w:r>
            <w:r>
              <w:br/>
            </w:r>
            <w:r>
              <w:rPr>
                <w:rFonts w:ascii="Times New Roman"/>
                <w:b w:val="false"/>
                <w:i w:val="false"/>
                <w:color w:val="000000"/>
                <w:sz w:val="20"/>
              </w:rPr>
              <w:t>
айлық есептік көрсеткіш</w:t>
            </w:r>
          </w:p>
          <w:bookmarkEnd w:id="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100 (жүз)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КСР,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Мемлекет Қауiпсiздiгi министрлiгi,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4"/>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15 (он бес)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7 (жеті)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 (он)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Ерлері, үш дәрежелі Даңқ, үш дәрежелі Еңбек Даңқы ордендерінің иегерлері.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 (он) айлық есептік көрсеткіштер</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10 (он) айлық есептік көрсеткіштер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ауданында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көрсетудің, оның мөлшерлерін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белгілеудің және мұқтаж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азаматтарының жекелеген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санаттарының тізбесін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айқындаудың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15"/>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15"/>
    <w:bookmarkStart w:name="z55" w:id="16"/>
    <w:p>
      <w:pPr>
        <w:spacing w:after="0"/>
        <w:ind w:left="0"/>
        <w:jc w:val="both"/>
      </w:pPr>
      <w:r>
        <w:rPr>
          <w:rFonts w:ascii="Times New Roman"/>
          <w:b w:val="false"/>
          <w:i w:val="false"/>
          <w:color w:val="000000"/>
          <w:sz w:val="28"/>
        </w:rPr>
        <w:t>
      1)ижетiмдiк;</w:t>
      </w:r>
    </w:p>
    <w:bookmarkEnd w:id="16"/>
    <w:bookmarkStart w:name="z56" w:id="17"/>
    <w:p>
      <w:pPr>
        <w:spacing w:after="0"/>
        <w:ind w:left="0"/>
        <w:jc w:val="both"/>
      </w:pPr>
      <w:r>
        <w:rPr>
          <w:rFonts w:ascii="Times New Roman"/>
          <w:b w:val="false"/>
          <w:i w:val="false"/>
          <w:color w:val="000000"/>
          <w:sz w:val="28"/>
        </w:rPr>
        <w:t>
      2)иата-анаиқамқорлығыныңиболмауы;</w:t>
      </w:r>
    </w:p>
    <w:bookmarkEnd w:id="17"/>
    <w:bookmarkStart w:name="z57" w:id="18"/>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девианттық мiнез-құлық;</w:t>
      </w:r>
    </w:p>
    <w:bookmarkEnd w:id="18"/>
    <w:bookmarkStart w:name="z58" w:id="19"/>
    <w:p>
      <w:pPr>
        <w:spacing w:after="0"/>
        <w:ind w:left="0"/>
        <w:jc w:val="both"/>
      </w:pPr>
      <w:r>
        <w:rPr>
          <w:rFonts w:ascii="Times New Roman"/>
          <w:b w:val="false"/>
          <w:i w:val="false"/>
          <w:color w:val="000000"/>
          <w:sz w:val="28"/>
        </w:rPr>
        <w:t>
      4) туғанынан үш жасқа дейiнгi балалардың ерте психофизикалық дамуы мүмкiндiктерiнiңтшектелуi;</w:t>
      </w:r>
    </w:p>
    <w:bookmarkEnd w:id="19"/>
    <w:bookmarkStart w:name="z59" w:id="20"/>
    <w:p>
      <w:pPr>
        <w:spacing w:after="0"/>
        <w:ind w:left="0"/>
        <w:jc w:val="both"/>
      </w:pPr>
      <w:r>
        <w:rPr>
          <w:rFonts w:ascii="Times New Roman"/>
          <w:b w:val="false"/>
          <w:i w:val="false"/>
          <w:color w:val="000000"/>
          <w:sz w:val="28"/>
        </w:rPr>
        <w:t>
      5) дене және (немесе) ақыл-ой мүмкiндiктерiне байланысты ағза функцияларыныңттұрақтытбұзылуы;</w:t>
      </w:r>
    </w:p>
    <w:bookmarkEnd w:id="20"/>
    <w:bookmarkStart w:name="z60" w:id="21"/>
    <w:p>
      <w:pPr>
        <w:spacing w:after="0"/>
        <w:ind w:left="0"/>
        <w:jc w:val="both"/>
      </w:pPr>
      <w:r>
        <w:rPr>
          <w:rFonts w:ascii="Times New Roman"/>
          <w:b w:val="false"/>
          <w:i w:val="false"/>
          <w:color w:val="000000"/>
          <w:sz w:val="28"/>
        </w:rPr>
        <w:t>
      6) әлеуметтік маңызы бар аурулардың және айналасындағыларға қауiп төндiретiнтаурулардыңтсалдарынанттыныс-тіршілігінiңтшектелуi;</w:t>
      </w:r>
    </w:p>
    <w:bookmarkEnd w:id="21"/>
    <w:bookmarkStart w:name="z61" w:id="22"/>
    <w:p>
      <w:pPr>
        <w:spacing w:after="0"/>
        <w:ind w:left="0"/>
        <w:jc w:val="both"/>
      </w:pPr>
      <w:r>
        <w:rPr>
          <w:rFonts w:ascii="Times New Roman"/>
          <w:b w:val="false"/>
          <w:i w:val="false"/>
          <w:color w:val="000000"/>
          <w:sz w:val="28"/>
        </w:rPr>
        <w:t>
      7) жасының егде тартуына байланысты, ауруы және (немесе) мүгедектiгi салдарынантөзiне-өзiькүтiмьжасайьалмауы;</w:t>
      </w:r>
    </w:p>
    <w:bookmarkEnd w:id="22"/>
    <w:bookmarkStart w:name="z62" w:id="23"/>
    <w:p>
      <w:pPr>
        <w:spacing w:after="0"/>
        <w:ind w:left="0"/>
        <w:jc w:val="both"/>
      </w:pPr>
      <w:r>
        <w:rPr>
          <w:rFonts w:ascii="Times New Roman"/>
          <w:b w:val="false"/>
          <w:i w:val="false"/>
          <w:color w:val="000000"/>
          <w:sz w:val="28"/>
        </w:rPr>
        <w:t>
      8) әлеуметтiк бейiмсiздiкке және әлеуметтiк депривацияға әкеп соқтырған қатыгезьқарым-қатынас;</w:t>
      </w:r>
    </w:p>
    <w:bookmarkEnd w:id="23"/>
    <w:bookmarkStart w:name="z63" w:id="24"/>
    <w:p>
      <w:pPr>
        <w:spacing w:after="0"/>
        <w:ind w:left="0"/>
        <w:jc w:val="both"/>
      </w:pPr>
      <w:r>
        <w:rPr>
          <w:rFonts w:ascii="Times New Roman"/>
          <w:b w:val="false"/>
          <w:i w:val="false"/>
          <w:color w:val="000000"/>
          <w:sz w:val="28"/>
        </w:rPr>
        <w:t>
      9) баспанасыздық (белгiлi бiр тұрғылықты жерi жоқ адамдар);</w:t>
      </w:r>
    </w:p>
    <w:bookmarkEnd w:id="24"/>
    <w:bookmarkStart w:name="z64" w:id="25"/>
    <w:p>
      <w:pPr>
        <w:spacing w:after="0"/>
        <w:ind w:left="0"/>
        <w:jc w:val="both"/>
      </w:pPr>
      <w:r>
        <w:rPr>
          <w:rFonts w:ascii="Times New Roman"/>
          <w:b w:val="false"/>
          <w:i w:val="false"/>
          <w:color w:val="000000"/>
          <w:sz w:val="28"/>
        </w:rPr>
        <w:t>
      10)тбастбостандығынантайыруторындарынантбосау;</w:t>
      </w:r>
    </w:p>
    <w:bookmarkEnd w:id="25"/>
    <w:bookmarkStart w:name="z65" w:id="26"/>
    <w:p>
      <w:pPr>
        <w:spacing w:after="0"/>
        <w:ind w:left="0"/>
        <w:jc w:val="both"/>
      </w:pPr>
      <w:r>
        <w:rPr>
          <w:rFonts w:ascii="Times New Roman"/>
          <w:b w:val="false"/>
          <w:i w:val="false"/>
          <w:color w:val="000000"/>
          <w:sz w:val="28"/>
        </w:rPr>
        <w:t>
      11) қылмыстық-атқару инспекциясының пробация қызметінде есепте тұруы;</w:t>
      </w:r>
    </w:p>
    <w:bookmarkEnd w:id="26"/>
    <w:bookmarkStart w:name="z66" w:id="27"/>
    <w:p>
      <w:pPr>
        <w:spacing w:after="0"/>
        <w:ind w:left="0"/>
        <w:jc w:val="both"/>
      </w:pPr>
      <w:r>
        <w:rPr>
          <w:rFonts w:ascii="Times New Roman"/>
          <w:b w:val="false"/>
          <w:i w:val="false"/>
          <w:color w:val="000000"/>
          <w:sz w:val="28"/>
        </w:rPr>
        <w:t>
      12) кәмелетке толмағандардың ерекше тәртіпте ұстайтын білім беру ұйымдарындатболуы;</w:t>
      </w:r>
    </w:p>
    <w:bookmarkEnd w:id="27"/>
    <w:bookmarkStart w:name="z67" w:id="28"/>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28"/>
    <w:bookmarkStart w:name="z68" w:id="29"/>
    <w:p>
      <w:pPr>
        <w:spacing w:after="0"/>
        <w:ind w:left="0"/>
        <w:jc w:val="both"/>
      </w:pPr>
      <w:r>
        <w:rPr>
          <w:rFonts w:ascii="Times New Roman"/>
          <w:b w:val="false"/>
          <w:i w:val="false"/>
          <w:color w:val="000000"/>
          <w:sz w:val="28"/>
        </w:rPr>
        <w:t>
      14) табиғи зілзала немесе өрт салдарынан азаматқа (отбасына) не оның мүлкінеьзалалькелтіру;</w:t>
      </w:r>
    </w:p>
    <w:bookmarkEnd w:id="29"/>
    <w:bookmarkStart w:name="z69" w:id="30"/>
    <w:p>
      <w:pPr>
        <w:spacing w:after="0"/>
        <w:ind w:left="0"/>
        <w:jc w:val="both"/>
      </w:pPr>
      <w:r>
        <w:rPr>
          <w:rFonts w:ascii="Times New Roman"/>
          <w:b w:val="false"/>
          <w:i w:val="false"/>
          <w:color w:val="000000"/>
          <w:sz w:val="28"/>
        </w:rPr>
        <w:t>
      15) Ұлы Отан соғысының қатысушылары мен мүгедектерінің, сондай-ақ Қазақстан Республикасының 2020 жылғы 6 мамырдағы "Ардагерлер туралы" Заңыныңи4,и5,и6-баптарында, и7-бабыныңт3)ттармақшасында,т8-бабында көрсетілген жеңілдіктер мен кепілдемелер жағынан Ұлы Отан соғысының қатысушылары мен мүгедектеріне теңестірілген адамдардың бағалы металдар мен металл керамикадан, металл акрилден жасалған протездерден басқа тіс протездеугетмұқтаждығы;</w:t>
      </w:r>
    </w:p>
    <w:bookmarkEnd w:id="30"/>
    <w:bookmarkStart w:name="z70" w:id="31"/>
    <w:p>
      <w:pPr>
        <w:spacing w:after="0"/>
        <w:ind w:left="0"/>
        <w:jc w:val="both"/>
      </w:pPr>
      <w:r>
        <w:rPr>
          <w:rFonts w:ascii="Times New Roman"/>
          <w:b w:val="false"/>
          <w:i w:val="false"/>
          <w:color w:val="000000"/>
          <w:sz w:val="28"/>
        </w:rPr>
        <w:t>
      16) Ұлы Отан соғысының қатысушылары мен мүгедектерінің, сондай-ақ Қазақстан Республикасының 2020 жылғы 6 мамырдағы "Ардагерлер туралы" Заңының 4, 5, 6-баптарында, 7-бабының 3) тармақшасында, 8-бабында көрсетілген жеңілдіктер мен кепілдемелер жағынан Ұлы Отан соғысының қатысушылары мен мүгедектеріне теңестірілген адамдардың Қазақстан Республикасының санаторийлерінде және профилакторийлерінде санаторлық-курорттықтемделугетмұқтаждығы;</w:t>
      </w:r>
    </w:p>
    <w:bookmarkEnd w:id="31"/>
    <w:bookmarkStart w:name="z71" w:id="32"/>
    <w:p>
      <w:pPr>
        <w:spacing w:after="0"/>
        <w:ind w:left="0"/>
        <w:jc w:val="both"/>
      </w:pPr>
      <w:r>
        <w:rPr>
          <w:rFonts w:ascii="Times New Roman"/>
          <w:b w:val="false"/>
          <w:i w:val="false"/>
          <w:color w:val="000000"/>
          <w:sz w:val="28"/>
        </w:rPr>
        <w:t>
      17) Ұлы Отан соғысының қатысушылары мен мүгедектерінің, сондай-ақ Қазақстан Республикасының 2020 жылғы 6 мамырдағы "Ардагерлер туралы" Заңының 4, 5, 6-баптарында, 7-бабының 3) тармақшасында, 8-бабында баптарында көрсетілген жеңілдіктер мен кепілдемелер жағынан Ұлы Отан соғысының қатысушылары мен мүгедектеріне теңестірілген адамдардың коммуналдық қызметтерді төлеу үшін шығынның орнын толтыруға мұқтаждығы;</w:t>
      </w:r>
    </w:p>
    <w:bookmarkEnd w:id="32"/>
    <w:bookmarkStart w:name="z72" w:id="33"/>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bookmarkEnd w:id="33"/>
    <w:bookmarkStart w:name="z73" w:id="34"/>
    <w:p>
      <w:pPr>
        <w:spacing w:after="0"/>
        <w:ind w:left="0"/>
        <w:jc w:val="both"/>
      </w:pPr>
      <w:r>
        <w:rPr>
          <w:rFonts w:ascii="Times New Roman"/>
          <w:b w:val="false"/>
          <w:i w:val="false"/>
          <w:color w:val="000000"/>
          <w:sz w:val="28"/>
        </w:rPr>
        <w:t>
      19) 3-4 сатыдағы онкологиялық дертке шалдыққан адамдарға, сатысына қарамай 18 жасқа толмаған тұлғаларға, денсаулық сақтау мекемесінен анықтама ұсыну бойынша әлеуметтік көмек көрсетуге мұқтаждығы;</w:t>
      </w:r>
    </w:p>
    <w:bookmarkEnd w:id="34"/>
    <w:bookmarkStart w:name="z74" w:id="35"/>
    <w:p>
      <w:pPr>
        <w:spacing w:after="0"/>
        <w:ind w:left="0"/>
        <w:jc w:val="both"/>
      </w:pPr>
      <w:r>
        <w:rPr>
          <w:rFonts w:ascii="Times New Roman"/>
          <w:b w:val="false"/>
          <w:i w:val="false"/>
          <w:color w:val="000000"/>
          <w:sz w:val="28"/>
        </w:rPr>
        <w:t>
      20) Қазақстан Республикасының 2020 жылғы 6 мамырдағы "Ардагерлер туралы" Заңының 4, 5, 6-баптарында, 7-бабының 3) тармақшасында, 8-бабында көрсетілген ардагерлердің сондай-ақ басқа да тұлғалардың, Семей ядролық полигоны аймағында зардап шеккен тұлғалардың, сондай-ақ Кариб дағдарысының кезенінде 1962 жылғы 1 қыркүйектен 1963 жылғы 30 қараша аралығындаи"Анадырь" әскери-стратегиялық операциясына қатысқан тұлғалардың Қазақстан Республикасының аумағында жол жүру құжатын ұсынуымен теміржол,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жүруге мұқтаждығы;</w:t>
      </w:r>
    </w:p>
    <w:bookmarkEnd w:id="35"/>
    <w:bookmarkStart w:name="z75" w:id="36"/>
    <w:p>
      <w:pPr>
        <w:spacing w:after="0"/>
        <w:ind w:left="0"/>
        <w:jc w:val="both"/>
      </w:pPr>
      <w:r>
        <w:rPr>
          <w:rFonts w:ascii="Times New Roman"/>
          <w:b w:val="false"/>
          <w:i w:val="false"/>
          <w:color w:val="000000"/>
          <w:sz w:val="28"/>
        </w:rPr>
        <w:t>
      21) денсаулық сақтау мекемесінен анықтама ұсынуымен, адамның имунитет тапшылығы вирусынан (АИТВ) туындаған ауруы бар балаларға қосымша күшейтілген тамақтануға және тұрақты күтімге мұқтаждығы.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