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df67" w14:textId="ef2d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2021 жылғы 5 тамыздағы № 155 қаулысы. Қазақстан Республикасының Әділет министрлігінде 2021 жылғы 12 тамызда № 23967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сәйкес, Солтүстік Қазақстан облысы Ақжар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ауданы әкімдігінің кейбір күші жойылған қаулыларының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"Пробация қызметінің есебінде тұрған адамдарды жұмысқа орналастыру үшін жұмыс орындарына квота белгілеу туралы" Солтүстік Қазақстан облысы Ақжар ауданы әкімдігінің 2018 жылғы 24 сәуірдегі № 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4709 болып тіркелген).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"Пробация қызметінің есебінде тұрған адамдарды жұмысқа орналастыру үшін жұмыс орындарына квота белгілеу туралы" Солтүстік Қазақстан облысы Ақжар ауданы әкімдігінің 2019 жылғы 23 сәуірдегі № 103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5369 болып тіркелген).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"Мүгедектерге арналған жұмыс орындарына квота белгілеу туралы" Солтүстік Қазақстан облысы Ақжар ауданы әкімдігінің 2020 жылғы 27 ақпандағы № 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6052 болып тіркелген).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"Пробация қызметінің есебінде тұрған адамдарды жұмысқа орналастыру үшін жұмыс орындарына квота белгілеу туралы" Солтүстік Қазақстан облысы Ақжар ауданы әкімдігінің 2020 жылғы 26 ақпандағы № 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6053 болып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