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f4e2" w14:textId="37df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Ғабит Мүсірепов атындағы ауданы Нежинка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8 қаңтардағы № 72-10 шешімі. Солтүстік Қазақстан облысының Әділет департаментінде 2021 жылғы 12 қаңтарда № 6930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Ғабит Мүсірепов атындағы ауданы Нежинка ауылдық округінің бюджеті осы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152 777,2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6 749,4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146 027,8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153 175,3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- 398,1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398,1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398,1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29.03.2021 </w:t>
      </w:r>
      <w:r>
        <w:rPr>
          <w:rFonts w:ascii="Times New Roman"/>
          <w:b w:val="false"/>
          <w:i w:val="false"/>
          <w:color w:val="000000"/>
          <w:sz w:val="28"/>
        </w:rPr>
        <w:t>№ 3-9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28.04.2021 </w:t>
      </w:r>
      <w:r>
        <w:rPr>
          <w:rFonts w:ascii="Times New Roman"/>
          <w:b w:val="false"/>
          <w:i w:val="false"/>
          <w:color w:val="000000"/>
          <w:sz w:val="28"/>
        </w:rPr>
        <w:t>№ 4-6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03.12.2021 </w:t>
      </w:r>
      <w:r>
        <w:rPr>
          <w:rFonts w:ascii="Times New Roman"/>
          <w:b w:val="false"/>
          <w:i w:val="false"/>
          <w:color w:val="000000"/>
          <w:sz w:val="28"/>
        </w:rPr>
        <w:t>№ 12-10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округтің кірістері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мынадай салықтық түсімдер есебінен қалыптастырылатындығы белгіленсін: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ауылдық бюджетке берілетін субвенциялар көлемі 11 806 мың теңгені құрайды.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Нежинка ауылдық округінің бюджеті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29.03.2021 </w:t>
      </w:r>
      <w:r>
        <w:rPr>
          <w:rFonts w:ascii="Times New Roman"/>
          <w:b w:val="false"/>
          <w:i w:val="false"/>
          <w:color w:val="ff0000"/>
          <w:sz w:val="28"/>
        </w:rPr>
        <w:t>№ 3-9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28.04.2021 </w:t>
      </w:r>
      <w:r>
        <w:rPr>
          <w:rFonts w:ascii="Times New Roman"/>
          <w:b w:val="false"/>
          <w:i w:val="false"/>
          <w:color w:val="ff0000"/>
          <w:sz w:val="28"/>
        </w:rPr>
        <w:t>№ 4-6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 03.12.2021 </w:t>
      </w:r>
      <w:r>
        <w:rPr>
          <w:rFonts w:ascii="Times New Roman"/>
          <w:b w:val="false"/>
          <w:i w:val="false"/>
          <w:color w:val="ff0000"/>
          <w:sz w:val="28"/>
        </w:rPr>
        <w:t>№ 12-10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152 777,2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146 027,8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146 027,8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146 027,8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153 175,3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қамтамасыз етуде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Нежинка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Нежинка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