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a729" w14:textId="b12a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Ғабит Мүсірепов атындағы ауданы Возвышен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2021 жылғы 08 қаңтардағы № 72-16 шешімі. Солтүстік Қазақстан облысының Әділет департаментінде 2021 жылғы 13 қаңтарда № 6990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01.01.2021 бастап қолданысқа енгізіледі – осы шешімінің 4-тармағымен.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Ғабит Мүсірепов атындағы ауданы Возвышен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15 256,5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2 348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12 908,5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15 558,9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– 0;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- 302,4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302,4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Ғабит Мүсірепов атындағы ауданы мәслихатының 06.12.2021 </w:t>
      </w:r>
      <w:r>
        <w:rPr>
          <w:rFonts w:ascii="Times New Roman"/>
          <w:b w:val="false"/>
          <w:i w:val="false"/>
          <w:color w:val="00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2021 жылға арналған ауылдық округтің кірістері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мынадай салықтық түсімдер есебінен қалыптастырылатындығы белгіленсін: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ауылдың аумағында мемлекеттік кіріс органдарында тіркеу есебіне қою кезінде мәлімделген: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дара кәсіпкер, жекеше нотариус, жеке сот орындаушысы, адвокат, кәсіпқой медиатор үшін – тұрған жерінен;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салығынан;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аумағындағы осы салықты салу объектілері бойынша жеке тұлғалардың мүлкіне салынатын салықтан;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тұлғалардан алынатын, елдi мекендер жерлерiне салынатын жер салығынан;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мыналардан: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салығынан.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Аудандық бюджеттен ауылдық бюджетке берілетін субвенциялар көлемі 8 859 мың теңгені құрайды.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Ғабит Мүсірепов атындағы ауданы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мәслихаты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72-16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Ғабит Мүсірепов атындағы ауданы Возвышен ауылдық округінің бюджеті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Ғабит Мүсірепов атындағы ауданы мәслихатының 06.12.2021 </w:t>
      </w:r>
      <w:r>
        <w:rPr>
          <w:rFonts w:ascii="Times New Roman"/>
          <w:b w:val="false"/>
          <w:i w:val="false"/>
          <w:color w:val="ff0000"/>
          <w:sz w:val="28"/>
        </w:rPr>
        <w:t>№ 12-19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12 858,8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Бюджеттің тапшылығын қаржыландыру (профицитін пайдалану)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Ғабит Мүсірепов атындағы ауданы Возвышен ауылдық округінің бюджеті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Ғабит Мүсірепов атындағы ауданы Возвышен ауылдық округінің бюджеті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Кiрiстер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активтерiмен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Бюджеттің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