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84af" w14:textId="9a78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ауданы мәслихатының 2020 жылғы 25 желтоқсандағы № 71-2 "2021-2023 жылдарға арналған Ғабит Мүсірепов атындағы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2 наурыздағы № 2-2 шешімі. Солтүстік Қазақстан облысының Әділет департаментінде 2021 жылғы 9 наурызда № 7150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Ғабит Мүсірепов атындағы ауданы мәслихатының "2021-2023 жылдарға арналған Ғабит Мүсірепов атындағы ауданының бюджетін бекіту туралы" 2020 жылғы 25 желтоқсандағы № 71-2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(2021 жылғы 6 қаңтарда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6870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Ғабит Мүсірепов ауданының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7 285 976,9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1 249 584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35 258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5 974 134,9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7 622 330,2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98 562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152 756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54 194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- 434 915,3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434 915,3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235 285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54 196,6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253 824,3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Ғабит Мүсірепов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атындағы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2020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желтоқсандағы № 71-2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236"/>
        <w:gridCol w:w="3515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7 285 976,9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1 249 584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625 684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5 974 134,9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мемлекеттік басқару органдарынан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бюджеттерінен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5 957 829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5 957 829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7 622 330,2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959 535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176 374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627 051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565 377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6 898,9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541 297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515 369,6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217 388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міндетті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көрсететін тіл маманының қызметін ұсыну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7 957,6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642 956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206 667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546 940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295 520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719 837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4 025 855,7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4 025 855,7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3 841 296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98 562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-434 915,3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434 915,3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253 824,3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253 824,3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253 824,3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